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4E" w:rsidRDefault="00A13269" w:rsidP="00B376D9">
      <w:pPr>
        <w:jc w:val="center"/>
        <w:rPr>
          <w:sz w:val="20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20130" cy="1577712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77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D4E" w:rsidRDefault="00345D4E" w:rsidP="00C25A93">
      <w:pPr>
        <w:pStyle w:val="Standard"/>
        <w:rPr>
          <w:rFonts w:cs="Times New Roman"/>
          <w:b/>
          <w:sz w:val="28"/>
          <w:szCs w:val="28"/>
        </w:rPr>
      </w:pPr>
    </w:p>
    <w:p w:rsidR="00345D4E" w:rsidRDefault="00A13269" w:rsidP="00A13269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noProof/>
          <w:lang w:eastAsia="it-IT" w:bidi="ar-SA"/>
        </w:rPr>
        <w:drawing>
          <wp:inline distT="0" distB="0" distL="0" distR="0">
            <wp:extent cx="4638040" cy="753745"/>
            <wp:effectExtent l="0" t="0" r="0" b="8255"/>
            <wp:docPr id="3" name="Immagine 3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4E" w:rsidRDefault="00345D4E" w:rsidP="00C25A93">
      <w:pPr>
        <w:pStyle w:val="Standard"/>
        <w:rPr>
          <w:rFonts w:cs="Times New Roman"/>
          <w:b/>
          <w:sz w:val="28"/>
          <w:szCs w:val="28"/>
        </w:rPr>
      </w:pPr>
    </w:p>
    <w:p w:rsidR="00345D4E" w:rsidRPr="00211CE3" w:rsidRDefault="00345D4E" w:rsidP="00211CE3">
      <w:pPr>
        <w:pStyle w:val="Standard"/>
        <w:ind w:left="720"/>
        <w:rPr>
          <w:rFonts w:cs="Times New Roman"/>
          <w:b/>
          <w:sz w:val="28"/>
          <w:szCs w:val="28"/>
        </w:rPr>
      </w:pPr>
    </w:p>
    <w:p w:rsidR="00345D4E" w:rsidRDefault="00345D4E" w:rsidP="00850EA3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SCUOLA SECONDARIA I GRADO “LEONARDO DA VINCI</w:t>
      </w:r>
    </w:p>
    <w:p w:rsidR="00345D4E" w:rsidRDefault="00345D4E" w:rsidP="00C25A93">
      <w:pPr>
        <w:pStyle w:val="Standard"/>
        <w:rPr>
          <w:rFonts w:cs="Times New Roman"/>
          <w:b/>
          <w:sz w:val="28"/>
          <w:szCs w:val="28"/>
        </w:rPr>
      </w:pPr>
    </w:p>
    <w:p w:rsidR="00345D4E" w:rsidRDefault="00345D4E" w:rsidP="00572A49">
      <w:pPr>
        <w:rPr>
          <w:b/>
          <w:sz w:val="96"/>
          <w:szCs w:val="96"/>
        </w:rPr>
      </w:pPr>
    </w:p>
    <w:p w:rsidR="00345D4E" w:rsidRPr="00850EA3" w:rsidRDefault="00345D4E" w:rsidP="008E62AE">
      <w:pPr>
        <w:jc w:val="center"/>
        <w:rPr>
          <w:b/>
          <w:sz w:val="56"/>
          <w:szCs w:val="56"/>
        </w:rPr>
      </w:pPr>
      <w:r w:rsidRPr="00850EA3">
        <w:rPr>
          <w:b/>
          <w:sz w:val="56"/>
          <w:szCs w:val="56"/>
        </w:rPr>
        <w:t>PIANO DIDATTICO PERSONALIZZATO</w:t>
      </w:r>
    </w:p>
    <w:p w:rsidR="00345D4E" w:rsidRPr="00030554" w:rsidRDefault="00345D4E" w:rsidP="00572A49">
      <w:pPr>
        <w:jc w:val="center"/>
        <w:rPr>
          <w:b/>
          <w:color w:val="00B0F0"/>
          <w:sz w:val="96"/>
          <w:szCs w:val="96"/>
        </w:rPr>
      </w:pPr>
    </w:p>
    <w:p w:rsidR="00345D4E" w:rsidRDefault="00345D4E" w:rsidP="00572A49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ANNO SCOLASTICO</w:t>
      </w:r>
    </w:p>
    <w:sdt>
      <w:sdtPr>
        <w:rPr>
          <w:rFonts w:cs="Times New Roman"/>
          <w:b/>
          <w:sz w:val="28"/>
          <w:szCs w:val="28"/>
        </w:rPr>
        <w:id w:val="1275050094"/>
        <w:placeholder>
          <w:docPart w:val="087C7FE10F794141A2BACE728164A486"/>
        </w:placeholder>
        <w:showingPlcHdr/>
        <w:text/>
      </w:sdtPr>
      <w:sdtEndPr/>
      <w:sdtContent>
        <w:p w:rsidR="009315E6" w:rsidRDefault="009315E6" w:rsidP="009315E6">
          <w:pPr>
            <w:pStyle w:val="Standard"/>
            <w:jc w:val="center"/>
            <w:rPr>
              <w:rFonts w:cs="Times New Roman"/>
              <w:b/>
              <w:sz w:val="28"/>
              <w:szCs w:val="28"/>
            </w:rPr>
          </w:pPr>
          <w:r w:rsidRPr="004F0AA7">
            <w:rPr>
              <w:rStyle w:val="Testosegnaposto"/>
            </w:rPr>
            <w:t>Fare clic qui per immettere testo.</w:t>
          </w:r>
        </w:p>
      </w:sdtContent>
    </w:sdt>
    <w:p w:rsidR="00345D4E" w:rsidRDefault="00345D4E" w:rsidP="00572A49">
      <w:pPr>
        <w:pStyle w:val="Standard"/>
        <w:rPr>
          <w:rFonts w:cs="Times New Roman"/>
          <w:b/>
          <w:sz w:val="28"/>
          <w:szCs w:val="28"/>
        </w:rPr>
      </w:pPr>
    </w:p>
    <w:p w:rsidR="00345D4E" w:rsidRDefault="00345D4E" w:rsidP="00572A49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CLASSE</w:t>
      </w:r>
      <w:r w:rsidR="00427A70">
        <w:rPr>
          <w:rFonts w:cs="Times New Roman"/>
          <w:b/>
          <w:sz w:val="28"/>
          <w:szCs w:val="28"/>
        </w:rPr>
        <w:t xml:space="preserve"> </w:t>
      </w:r>
      <w:sdt>
        <w:sdtPr>
          <w:rPr>
            <w:rFonts w:cs="Times New Roman"/>
            <w:b/>
            <w:sz w:val="28"/>
            <w:szCs w:val="28"/>
          </w:rPr>
          <w:id w:val="-1449769634"/>
          <w:placeholder>
            <w:docPart w:val="A952C34E6E134EF292FF8052C271968B"/>
          </w:placeholder>
          <w:showingPlcHdr/>
          <w:text/>
        </w:sdtPr>
        <w:sdtEndPr/>
        <w:sdtContent>
          <w:r w:rsidR="00427A70" w:rsidRPr="0021794B">
            <w:rPr>
              <w:rStyle w:val="Testosegnaposto"/>
            </w:rPr>
            <w:t>Fare clic qui per immettere testo.</w:t>
          </w:r>
        </w:sdtContent>
      </w:sdt>
    </w:p>
    <w:p w:rsidR="00345D4E" w:rsidRDefault="00345D4E" w:rsidP="00572A49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5180F" w:rsidRDefault="0055180F" w:rsidP="0055180F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ALUNN</w:t>
      </w:r>
      <w:sdt>
        <w:sdtPr>
          <w:rPr>
            <w:rFonts w:cs="Times New Roman"/>
            <w:b/>
            <w:sz w:val="28"/>
            <w:szCs w:val="28"/>
          </w:rPr>
          <w:id w:val="-1570797805"/>
          <w:placeholder>
            <w:docPart w:val="1851E214BDAD40CBB4654AE32CEB62C6"/>
          </w:placeholder>
          <w:showingPlcHdr/>
          <w:dropDownList>
            <w:listItem w:value="Scegliere un elemento."/>
            <w:listItem w:displayText="O" w:value="O"/>
            <w:listItem w:displayText="A" w:value="A"/>
          </w:dropDownList>
        </w:sdtPr>
        <w:sdtEndPr/>
        <w:sdtContent>
          <w:r w:rsidRPr="004F3054">
            <w:rPr>
              <w:rStyle w:val="Testosegnaposto"/>
            </w:rPr>
            <w:t>Scegliere un elemento.</w:t>
          </w:r>
        </w:sdtContent>
      </w:sdt>
      <w:r>
        <w:rPr>
          <w:rFonts w:cs="Times New Roman"/>
          <w:b/>
          <w:sz w:val="28"/>
          <w:szCs w:val="28"/>
        </w:rPr>
        <w:t xml:space="preserve">  </w:t>
      </w:r>
      <w:sdt>
        <w:sdtPr>
          <w:rPr>
            <w:rFonts w:cs="Times New Roman"/>
            <w:b/>
            <w:sz w:val="28"/>
            <w:szCs w:val="28"/>
          </w:rPr>
          <w:id w:val="-1215969463"/>
          <w:placeholder>
            <w:docPart w:val="C33B44EF5642444888B4DED31FF52A7F"/>
          </w:placeholder>
          <w:showingPlcHdr/>
          <w:text/>
        </w:sdtPr>
        <w:sdtEndPr/>
        <w:sdtContent>
          <w:r w:rsidRPr="004F3054">
            <w:rPr>
              <w:rStyle w:val="Testosegnaposto"/>
            </w:rPr>
            <w:t>Fare clic qui per immettere testo.</w:t>
          </w:r>
        </w:sdtContent>
      </w:sdt>
    </w:p>
    <w:p w:rsidR="00345D4E" w:rsidRDefault="00345D4E" w:rsidP="00572A49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345D4E" w:rsidRDefault="00345D4E" w:rsidP="00572A49">
      <w:pPr>
        <w:rPr>
          <w:b/>
        </w:rPr>
      </w:pPr>
    </w:p>
    <w:p w:rsidR="00345D4E" w:rsidRDefault="00345D4E" w:rsidP="00572A49">
      <w:pPr>
        <w:rPr>
          <w:b/>
        </w:rPr>
      </w:pPr>
    </w:p>
    <w:p w:rsidR="00345D4E" w:rsidRDefault="00345D4E" w:rsidP="00572A49">
      <w:pPr>
        <w:jc w:val="center"/>
        <w:rPr>
          <w:b/>
        </w:rPr>
      </w:pPr>
      <w:r>
        <w:rPr>
          <w:b/>
        </w:rPr>
        <w:t xml:space="preserve">Coordinatore di classe  </w:t>
      </w:r>
      <w:sdt>
        <w:sdtPr>
          <w:rPr>
            <w:b/>
          </w:rPr>
          <w:id w:val="-1039120247"/>
          <w:placeholder>
            <w:docPart w:val="E2DDF89E08544BDA8B32AAF35183925F"/>
          </w:placeholder>
          <w:showingPlcHdr/>
          <w:text/>
        </w:sdtPr>
        <w:sdtEndPr/>
        <w:sdtContent>
          <w:r w:rsidR="00427A70" w:rsidRPr="0021794B">
            <w:rPr>
              <w:rStyle w:val="Testosegnaposto"/>
              <w:rFonts w:eastAsia="Calibri"/>
            </w:rPr>
            <w:t>Fare clic qui per immettere testo.</w:t>
          </w:r>
        </w:sdtContent>
      </w:sdt>
    </w:p>
    <w:p w:rsidR="00345D4E" w:rsidRDefault="00345D4E" w:rsidP="00572A49">
      <w:pPr>
        <w:jc w:val="center"/>
        <w:rPr>
          <w:b/>
        </w:rPr>
      </w:pPr>
      <w:r>
        <w:rPr>
          <w:b/>
        </w:rPr>
        <w:t xml:space="preserve">Referente DSA d’Istituto  </w:t>
      </w:r>
      <w:sdt>
        <w:sdtPr>
          <w:rPr>
            <w:b/>
          </w:rPr>
          <w:id w:val="65236094"/>
          <w:placeholder>
            <w:docPart w:val="4D23218C16D34A0DBF9210398BE50AEE"/>
          </w:placeholder>
          <w:showingPlcHdr/>
          <w:text/>
        </w:sdtPr>
        <w:sdtEndPr/>
        <w:sdtContent>
          <w:r w:rsidR="00427A70" w:rsidRPr="0021794B">
            <w:rPr>
              <w:rStyle w:val="Testosegnaposto"/>
              <w:rFonts w:eastAsia="Calibri"/>
            </w:rPr>
            <w:t>Fare clic qui per immettere testo.</w:t>
          </w:r>
        </w:sdtContent>
      </w:sdt>
    </w:p>
    <w:p w:rsidR="00345D4E" w:rsidRDefault="00345D4E" w:rsidP="00572A49">
      <w:pPr>
        <w:jc w:val="center"/>
        <w:rPr>
          <w:b/>
        </w:rPr>
      </w:pPr>
      <w:r>
        <w:rPr>
          <w:b/>
        </w:rPr>
        <w:t xml:space="preserve">Dirigente scolastico  </w:t>
      </w:r>
      <w:sdt>
        <w:sdtPr>
          <w:rPr>
            <w:b/>
          </w:rPr>
          <w:id w:val="1868107166"/>
          <w:placeholder>
            <w:docPart w:val="E7C1AE9FE0FE4AB4AEEDCB0198DA3FB5"/>
          </w:placeholder>
          <w:showingPlcHdr/>
          <w:text/>
        </w:sdtPr>
        <w:sdtEndPr/>
        <w:sdtContent>
          <w:r w:rsidR="00427A70" w:rsidRPr="0021794B">
            <w:rPr>
              <w:rStyle w:val="Testosegnaposto"/>
              <w:rFonts w:eastAsia="Calibri"/>
            </w:rPr>
            <w:t>Fare clic qui per immettere testo.</w:t>
          </w:r>
        </w:sdtContent>
      </w:sdt>
    </w:p>
    <w:p w:rsidR="00345D4E" w:rsidRDefault="00345D4E" w:rsidP="00572A49">
      <w:pPr>
        <w:spacing w:line="480" w:lineRule="auto"/>
        <w:jc w:val="both"/>
        <w:rPr>
          <w:b/>
        </w:rPr>
      </w:pPr>
    </w:p>
    <w:p w:rsidR="00345D4E" w:rsidRDefault="00345D4E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45D4E" w:rsidRPr="004534DD" w:rsidRDefault="00345D4E" w:rsidP="00572A49">
      <w:pPr>
        <w:numPr>
          <w:ilvl w:val="0"/>
          <w:numId w:val="1"/>
        </w:numPr>
        <w:spacing w:line="48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DATI RELATIVI ALL’ALUNNO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6031"/>
      </w:tblGrid>
      <w:tr w:rsidR="00345D4E" w:rsidTr="00B94D07">
        <w:tc>
          <w:tcPr>
            <w:tcW w:w="3823" w:type="dxa"/>
          </w:tcPr>
          <w:p w:rsidR="00345D4E" w:rsidRPr="00B94D07" w:rsidRDefault="00345D4E" w:rsidP="00B94D07">
            <w:pPr>
              <w:spacing w:line="480" w:lineRule="auto"/>
              <w:rPr>
                <w:b/>
                <w:sz w:val="28"/>
                <w:szCs w:val="28"/>
              </w:rPr>
            </w:pPr>
            <w:r w:rsidRPr="00B94D07">
              <w:rPr>
                <w:b/>
                <w:sz w:val="28"/>
                <w:szCs w:val="28"/>
              </w:rPr>
              <w:t>Cognome e nome</w:t>
            </w:r>
          </w:p>
        </w:tc>
        <w:sdt>
          <w:sdtPr>
            <w:rPr>
              <w:b/>
            </w:rPr>
            <w:id w:val="-1571116461"/>
            <w:placeholder>
              <w:docPart w:val="385603BE074A4535B72741621E46EE0F"/>
            </w:placeholder>
            <w:showingPlcHdr/>
            <w:text/>
          </w:sdtPr>
          <w:sdtEndPr/>
          <w:sdtContent>
            <w:tc>
              <w:tcPr>
                <w:tcW w:w="6031" w:type="dxa"/>
              </w:tcPr>
              <w:p w:rsidR="00345D4E" w:rsidRPr="00B94D07" w:rsidRDefault="00427A70" w:rsidP="00B94D07">
                <w:pPr>
                  <w:spacing w:line="480" w:lineRule="auto"/>
                  <w:jc w:val="both"/>
                  <w:rPr>
                    <w:b/>
                  </w:rPr>
                </w:pPr>
                <w:r w:rsidRPr="0021794B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tc>
          </w:sdtContent>
        </w:sdt>
      </w:tr>
      <w:tr w:rsidR="00345D4E" w:rsidTr="00B94D07">
        <w:tc>
          <w:tcPr>
            <w:tcW w:w="3823" w:type="dxa"/>
          </w:tcPr>
          <w:p w:rsidR="00345D4E" w:rsidRPr="00B94D07" w:rsidRDefault="00345D4E" w:rsidP="00B94D07">
            <w:pPr>
              <w:spacing w:line="480" w:lineRule="auto"/>
              <w:rPr>
                <w:b/>
                <w:sz w:val="28"/>
                <w:szCs w:val="28"/>
              </w:rPr>
            </w:pPr>
            <w:r w:rsidRPr="00B94D07">
              <w:rPr>
                <w:b/>
                <w:sz w:val="28"/>
                <w:szCs w:val="28"/>
              </w:rPr>
              <w:t>Data e luogo di nascita</w:t>
            </w:r>
          </w:p>
        </w:tc>
        <w:sdt>
          <w:sdtPr>
            <w:rPr>
              <w:b/>
            </w:rPr>
            <w:id w:val="-1994795773"/>
            <w:placeholder>
              <w:docPart w:val="68188A03606E41E89E1BD46B2CDB0BF4"/>
            </w:placeholder>
            <w:showingPlcHdr/>
            <w:text/>
          </w:sdtPr>
          <w:sdtEndPr/>
          <w:sdtContent>
            <w:tc>
              <w:tcPr>
                <w:tcW w:w="6031" w:type="dxa"/>
              </w:tcPr>
              <w:p w:rsidR="00345D4E" w:rsidRPr="00B94D07" w:rsidRDefault="00427A70" w:rsidP="00B94D07">
                <w:pPr>
                  <w:spacing w:line="480" w:lineRule="auto"/>
                  <w:jc w:val="both"/>
                  <w:rPr>
                    <w:b/>
                  </w:rPr>
                </w:pPr>
                <w:r w:rsidRPr="0021794B">
                  <w:rPr>
                    <w:rStyle w:val="Testosegnaposto"/>
                    <w:rFonts w:eastAsia="Calibri"/>
                  </w:rPr>
                  <w:t>Fare clic qui per immettere testo.</w:t>
                </w:r>
              </w:p>
            </w:tc>
          </w:sdtContent>
        </w:sdt>
      </w:tr>
      <w:tr w:rsidR="00345D4E" w:rsidTr="00B94D07">
        <w:tc>
          <w:tcPr>
            <w:tcW w:w="3823" w:type="dxa"/>
          </w:tcPr>
          <w:p w:rsidR="00345D4E" w:rsidRPr="00B94D07" w:rsidRDefault="00345D4E" w:rsidP="00B94D07">
            <w:pPr>
              <w:spacing w:line="480" w:lineRule="auto"/>
              <w:jc w:val="center"/>
              <w:rPr>
                <w:b/>
              </w:rPr>
            </w:pPr>
          </w:p>
          <w:p w:rsidR="00345D4E" w:rsidRPr="00B94D07" w:rsidRDefault="00345D4E" w:rsidP="00B94D07">
            <w:pPr>
              <w:spacing w:line="480" w:lineRule="auto"/>
              <w:jc w:val="center"/>
              <w:rPr>
                <w:b/>
              </w:rPr>
            </w:pPr>
          </w:p>
          <w:p w:rsidR="00345D4E" w:rsidRPr="00B94D07" w:rsidRDefault="00345D4E" w:rsidP="00B94D07">
            <w:pPr>
              <w:spacing w:line="480" w:lineRule="auto"/>
              <w:rPr>
                <w:b/>
              </w:rPr>
            </w:pPr>
          </w:p>
          <w:p w:rsidR="00345D4E" w:rsidRPr="00B94D07" w:rsidRDefault="00345D4E" w:rsidP="00B94D07">
            <w:pPr>
              <w:spacing w:line="480" w:lineRule="auto"/>
              <w:rPr>
                <w:b/>
                <w:sz w:val="28"/>
                <w:szCs w:val="28"/>
              </w:rPr>
            </w:pPr>
            <w:r w:rsidRPr="00B94D07">
              <w:rPr>
                <w:b/>
                <w:sz w:val="28"/>
                <w:szCs w:val="28"/>
              </w:rPr>
              <w:t xml:space="preserve">Diagnosi specialistica </w:t>
            </w:r>
            <w:r w:rsidRPr="00B94D07">
              <w:rPr>
                <w:rStyle w:val="Rimandonotaapidipagina"/>
                <w:b/>
                <w:sz w:val="28"/>
                <w:szCs w:val="28"/>
              </w:rPr>
              <w:footnoteReference w:id="1"/>
            </w:r>
          </w:p>
        </w:tc>
        <w:tc>
          <w:tcPr>
            <w:tcW w:w="6031" w:type="dxa"/>
          </w:tcPr>
          <w:p w:rsidR="00345D4E" w:rsidRPr="00B94D07" w:rsidRDefault="00345D4E" w:rsidP="00B94D07">
            <w:pPr>
              <w:spacing w:line="360" w:lineRule="auto"/>
              <w:jc w:val="both"/>
            </w:pPr>
            <w:r w:rsidRPr="00B94D07">
              <w:rPr>
                <w:sz w:val="22"/>
                <w:szCs w:val="22"/>
              </w:rPr>
              <w:t>Redatta da</w:t>
            </w:r>
            <w:r w:rsidR="00D8475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920827686"/>
                <w:placeholder>
                  <w:docPart w:val="C8094B2009C444F09F1687A07DC903C1"/>
                </w:placeholder>
                <w:showingPlcHdr/>
                <w:text/>
              </w:sdtPr>
              <w:sdtEndPr/>
              <w:sdtContent>
                <w:r w:rsidR="00D84755" w:rsidRPr="0021794B">
                  <w:rPr>
                    <w:rStyle w:val="Testosegnaposto"/>
                  </w:rPr>
                  <w:t>Fare clic qui per immettere testo.</w:t>
                </w:r>
              </w:sdtContent>
            </w:sdt>
            <w:r w:rsidRPr="00B94D07">
              <w:rPr>
                <w:sz w:val="22"/>
                <w:szCs w:val="22"/>
              </w:rPr>
              <w:t xml:space="preserve">presso </w:t>
            </w:r>
            <w:sdt>
              <w:sdtPr>
                <w:rPr>
                  <w:sz w:val="22"/>
                  <w:szCs w:val="22"/>
                </w:rPr>
                <w:id w:val="1898308644"/>
                <w:placeholder>
                  <w:docPart w:val="CE107F269E094BC0A0202BA3090F16D9"/>
                </w:placeholder>
                <w:showingPlcHdr/>
                <w:text/>
              </w:sdtPr>
              <w:sdtEndPr/>
              <w:sdtContent>
                <w:r w:rsidR="00D84755" w:rsidRPr="0021794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345D4E" w:rsidRPr="00B94D07" w:rsidRDefault="00D84755" w:rsidP="00B94D07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in data</w:t>
            </w:r>
            <w:r w:rsidR="00DE2E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49003078"/>
                <w:placeholder>
                  <w:docPart w:val="08961E91F3AA4898B2295914FBDA1894"/>
                </w:placeholder>
                <w:showingPlcHdr/>
                <w:text/>
              </w:sdtPr>
              <w:sdtEndPr/>
              <w:sdtContent>
                <w:r w:rsidRPr="0021794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345D4E" w:rsidRPr="00B94D07" w:rsidRDefault="00345D4E" w:rsidP="00D84755">
            <w:pPr>
              <w:spacing w:line="360" w:lineRule="auto"/>
              <w:jc w:val="both"/>
            </w:pPr>
            <w:r w:rsidRPr="00B94D07">
              <w:rPr>
                <w:sz w:val="22"/>
                <w:szCs w:val="22"/>
              </w:rPr>
              <w:t>Interventi riabilitativi</w:t>
            </w:r>
            <w:r w:rsidR="00DE2EB5">
              <w:rPr>
                <w:sz w:val="22"/>
                <w:szCs w:val="22"/>
              </w:rPr>
              <w:t xml:space="preserve"> </w:t>
            </w:r>
            <w:r w:rsidR="00D8475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02130021"/>
                <w:placeholder>
                  <w:docPart w:val="DFEA6B9A8FAA4D9DA49367B3534D8131"/>
                </w:placeholder>
                <w:showingPlcHdr/>
                <w:text/>
              </w:sdtPr>
              <w:sdtEndPr/>
              <w:sdtContent>
                <w:r w:rsidR="00D84755" w:rsidRPr="0021794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345D4E" w:rsidRPr="00B94D07" w:rsidRDefault="00345D4E" w:rsidP="00B94D07">
            <w:pPr>
              <w:spacing w:line="360" w:lineRule="auto"/>
              <w:jc w:val="both"/>
            </w:pPr>
            <w:r w:rsidRPr="00B94D07">
              <w:rPr>
                <w:sz w:val="22"/>
                <w:szCs w:val="22"/>
              </w:rPr>
              <w:t>Effettuati da</w:t>
            </w:r>
            <w:r w:rsidR="00D8475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63601762"/>
                <w:placeholder>
                  <w:docPart w:val="D31E4B98526E4D6B80CCE9DA9F4BCFAF"/>
                </w:placeholder>
                <w:showingPlcHdr/>
                <w:text/>
              </w:sdtPr>
              <w:sdtEndPr/>
              <w:sdtContent>
                <w:r w:rsidR="00D84755" w:rsidRPr="0021794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345D4E" w:rsidRPr="00B94D07" w:rsidRDefault="00345D4E" w:rsidP="00B94D07">
            <w:pPr>
              <w:spacing w:line="360" w:lineRule="auto"/>
              <w:jc w:val="both"/>
            </w:pPr>
            <w:r w:rsidRPr="00B94D07">
              <w:rPr>
                <w:sz w:val="22"/>
                <w:szCs w:val="22"/>
              </w:rPr>
              <w:t>Con frequenza</w:t>
            </w:r>
            <w:r w:rsidR="00D8475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69235583"/>
                <w:placeholder>
                  <w:docPart w:val="6ECFD9CB491B4D9D9A768384C6C4F7C3"/>
                </w:placeholder>
                <w:showingPlcHdr/>
                <w:text/>
              </w:sdtPr>
              <w:sdtEndPr/>
              <w:sdtContent>
                <w:r w:rsidR="00D84755" w:rsidRPr="0021794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345D4E" w:rsidRPr="00B94D07" w:rsidRDefault="00345D4E" w:rsidP="00B94D07">
            <w:pPr>
              <w:spacing w:line="360" w:lineRule="auto"/>
              <w:jc w:val="both"/>
            </w:pPr>
            <w:r w:rsidRPr="00B94D07">
              <w:rPr>
                <w:sz w:val="22"/>
                <w:szCs w:val="22"/>
              </w:rPr>
              <w:t>Nei giorni</w:t>
            </w:r>
            <w:r w:rsidR="00D8475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66246760"/>
                <w:placeholder>
                  <w:docPart w:val="653EE85D83B74236AC3A01D5F160FA85"/>
                </w:placeholder>
                <w:showingPlcHdr/>
                <w:text/>
              </w:sdtPr>
              <w:sdtEndPr/>
              <w:sdtContent>
                <w:r w:rsidR="00D84755" w:rsidRPr="0021794B">
                  <w:rPr>
                    <w:rStyle w:val="Testosegnaposto"/>
                  </w:rPr>
                  <w:t>Fare clic qui per immettere testo.</w:t>
                </w:r>
              </w:sdtContent>
            </w:sdt>
            <w:r w:rsidRPr="00B94D07">
              <w:rPr>
                <w:sz w:val="22"/>
                <w:szCs w:val="22"/>
              </w:rPr>
              <w:t>con orario</w:t>
            </w:r>
            <w:r w:rsidR="00D8475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46283983"/>
                <w:placeholder>
                  <w:docPart w:val="6A56697E71B5433795E0561BC7DF6E10"/>
                </w:placeholder>
                <w:showingPlcHdr/>
                <w:text/>
              </w:sdtPr>
              <w:sdtEndPr/>
              <w:sdtContent>
                <w:r w:rsidR="00D84755" w:rsidRPr="0021794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345D4E" w:rsidRPr="00B94D07" w:rsidRDefault="00345D4E" w:rsidP="00B94D07">
            <w:pPr>
              <w:spacing w:line="360" w:lineRule="auto"/>
              <w:jc w:val="both"/>
            </w:pPr>
            <w:r w:rsidRPr="00B94D07">
              <w:rPr>
                <w:sz w:val="22"/>
                <w:szCs w:val="22"/>
              </w:rPr>
              <w:t>Specialista/i di riferimento</w:t>
            </w:r>
            <w:r w:rsidR="00D8475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132969850"/>
                <w:placeholder>
                  <w:docPart w:val="2ED3E143CF504FE5B1E0CA5526684688"/>
                </w:placeholder>
                <w:showingPlcHdr/>
                <w:text/>
              </w:sdtPr>
              <w:sdtEndPr/>
              <w:sdtContent>
                <w:r w:rsidR="00D84755" w:rsidRPr="0021794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345D4E" w:rsidRPr="00B94D07" w:rsidRDefault="00345D4E" w:rsidP="00B94D07">
            <w:pPr>
              <w:spacing w:line="360" w:lineRule="auto"/>
              <w:jc w:val="both"/>
            </w:pPr>
            <w:r w:rsidRPr="00B94D07">
              <w:rPr>
                <w:sz w:val="22"/>
                <w:szCs w:val="22"/>
              </w:rPr>
              <w:t>Eventuali raccordi fra specialisti ed insegnanti</w:t>
            </w:r>
          </w:p>
          <w:sdt>
            <w:sdtPr>
              <w:id w:val="1835878836"/>
              <w:placeholder>
                <w:docPart w:val="F414A22097754369860A72B3B6BF2455"/>
              </w:placeholder>
              <w:showingPlcHdr/>
              <w:text/>
            </w:sdtPr>
            <w:sdtEndPr/>
            <w:sdtContent>
              <w:p w:rsidR="00345D4E" w:rsidRPr="00B94D07" w:rsidRDefault="00D84755" w:rsidP="00B94D07">
                <w:pPr>
                  <w:spacing w:line="360" w:lineRule="auto"/>
                  <w:jc w:val="both"/>
                </w:pPr>
                <w:r w:rsidRPr="0021794B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345D4E" w:rsidTr="00B94D07">
        <w:tc>
          <w:tcPr>
            <w:tcW w:w="3823" w:type="dxa"/>
          </w:tcPr>
          <w:p w:rsidR="00345D4E" w:rsidRPr="00B94D07" w:rsidRDefault="00345D4E" w:rsidP="00B94D07">
            <w:pPr>
              <w:spacing w:line="480" w:lineRule="auto"/>
              <w:rPr>
                <w:b/>
                <w:sz w:val="28"/>
                <w:szCs w:val="28"/>
              </w:rPr>
            </w:pPr>
            <w:r w:rsidRPr="00B94D07">
              <w:rPr>
                <w:b/>
                <w:sz w:val="28"/>
                <w:szCs w:val="28"/>
              </w:rPr>
              <w:t>Informazioni dalla famiglia</w:t>
            </w:r>
          </w:p>
        </w:tc>
        <w:sdt>
          <w:sdtPr>
            <w:rPr>
              <w:b/>
            </w:rPr>
            <w:id w:val="-827131467"/>
            <w:placeholder>
              <w:docPart w:val="BF8CACA19B5A4FFFAA17130C0EB627C1"/>
            </w:placeholder>
            <w:showingPlcHdr/>
            <w:text/>
          </w:sdtPr>
          <w:sdtEndPr/>
          <w:sdtContent>
            <w:tc>
              <w:tcPr>
                <w:tcW w:w="6031" w:type="dxa"/>
              </w:tcPr>
              <w:p w:rsidR="00345D4E" w:rsidRPr="00B94D07" w:rsidRDefault="00D84755" w:rsidP="00B94D07">
                <w:pPr>
                  <w:spacing w:line="360" w:lineRule="auto"/>
                  <w:jc w:val="both"/>
                  <w:rPr>
                    <w:b/>
                  </w:rPr>
                </w:pPr>
                <w:r w:rsidRPr="0021794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345D4E" w:rsidTr="00B94D07">
        <w:tc>
          <w:tcPr>
            <w:tcW w:w="3823" w:type="dxa"/>
          </w:tcPr>
          <w:p w:rsidR="00345D4E" w:rsidRPr="00B94D07" w:rsidRDefault="00345D4E" w:rsidP="00435901">
            <w:pPr>
              <w:rPr>
                <w:b/>
                <w:sz w:val="28"/>
                <w:szCs w:val="28"/>
              </w:rPr>
            </w:pPr>
            <w:r w:rsidRPr="00B94D07">
              <w:rPr>
                <w:b/>
                <w:sz w:val="28"/>
                <w:szCs w:val="28"/>
              </w:rPr>
              <w:t>Aspetti emotivo-affettivo-motivazionali</w:t>
            </w:r>
            <w:r w:rsidRPr="00B94D07">
              <w:rPr>
                <w:rStyle w:val="Rimandonotaapidipagina"/>
                <w:b/>
                <w:sz w:val="28"/>
                <w:szCs w:val="28"/>
              </w:rPr>
              <w:footnoteReference w:id="2"/>
            </w:r>
            <w:r w:rsidRPr="00B94D07">
              <w:rPr>
                <w:b/>
                <w:sz w:val="28"/>
                <w:szCs w:val="28"/>
              </w:rPr>
              <w:t xml:space="preserve"> </w:t>
            </w:r>
            <w:r w:rsidRPr="00B94D07">
              <w:rPr>
                <w:rStyle w:val="Rimandonotaapidipagina"/>
                <w:b/>
                <w:sz w:val="28"/>
                <w:szCs w:val="28"/>
              </w:rPr>
              <w:footnoteReference w:id="3"/>
            </w:r>
          </w:p>
        </w:tc>
        <w:sdt>
          <w:sdtPr>
            <w:rPr>
              <w:b/>
            </w:rPr>
            <w:id w:val="123508540"/>
            <w:placeholder>
              <w:docPart w:val="29840E854FEC46BCB3898664B6F77F71"/>
            </w:placeholder>
            <w:showingPlcHdr/>
            <w:text/>
          </w:sdtPr>
          <w:sdtEndPr/>
          <w:sdtContent>
            <w:tc>
              <w:tcPr>
                <w:tcW w:w="6031" w:type="dxa"/>
              </w:tcPr>
              <w:p w:rsidR="00345D4E" w:rsidRPr="00B94D07" w:rsidRDefault="00D84755" w:rsidP="00C12448">
                <w:pPr>
                  <w:spacing w:line="360" w:lineRule="auto"/>
                  <w:jc w:val="both"/>
                  <w:rPr>
                    <w:b/>
                  </w:rPr>
                </w:pPr>
                <w:r w:rsidRPr="0021794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345D4E" w:rsidTr="00B94D07">
        <w:tc>
          <w:tcPr>
            <w:tcW w:w="3823" w:type="dxa"/>
          </w:tcPr>
          <w:p w:rsidR="00345D4E" w:rsidRPr="00B94D07" w:rsidRDefault="00345D4E" w:rsidP="00435901">
            <w:pPr>
              <w:rPr>
                <w:b/>
                <w:sz w:val="28"/>
                <w:szCs w:val="28"/>
              </w:rPr>
            </w:pPr>
            <w:r w:rsidRPr="00B94D07">
              <w:rPr>
                <w:b/>
                <w:sz w:val="28"/>
                <w:szCs w:val="28"/>
              </w:rPr>
              <w:t>Caratteristiche percorso didattico pregresso</w:t>
            </w:r>
            <w:r w:rsidRPr="00B94D07">
              <w:rPr>
                <w:rStyle w:val="Rimandonotaapidipagina"/>
                <w:b/>
                <w:sz w:val="28"/>
                <w:szCs w:val="28"/>
              </w:rPr>
              <w:footnoteReference w:id="4"/>
            </w:r>
          </w:p>
        </w:tc>
        <w:sdt>
          <w:sdtPr>
            <w:rPr>
              <w:b/>
            </w:rPr>
            <w:id w:val="-1710178957"/>
            <w:placeholder>
              <w:docPart w:val="DE99CD3612C644AC808CA2BF7687DC68"/>
            </w:placeholder>
            <w:showingPlcHdr/>
            <w:text/>
          </w:sdtPr>
          <w:sdtEndPr/>
          <w:sdtContent>
            <w:tc>
              <w:tcPr>
                <w:tcW w:w="6031" w:type="dxa"/>
              </w:tcPr>
              <w:p w:rsidR="00345D4E" w:rsidRPr="00B94D07" w:rsidRDefault="00D84755" w:rsidP="00C12448">
                <w:pPr>
                  <w:spacing w:line="360" w:lineRule="auto"/>
                  <w:jc w:val="both"/>
                  <w:rPr>
                    <w:b/>
                  </w:rPr>
                </w:pPr>
                <w:r w:rsidRPr="0021794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A22DDC" w:rsidTr="00B94D07">
        <w:tc>
          <w:tcPr>
            <w:tcW w:w="3823" w:type="dxa"/>
          </w:tcPr>
          <w:p w:rsidR="00A22DDC" w:rsidRPr="00B94D07" w:rsidRDefault="00A22DDC" w:rsidP="00435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Altre osservazioni</w:t>
            </w:r>
          </w:p>
        </w:tc>
        <w:sdt>
          <w:sdtPr>
            <w:rPr>
              <w:bCs/>
              <w:iCs/>
              <w:spacing w:val="-8"/>
              <w:w w:val="105"/>
              <w:sz w:val="22"/>
              <w:szCs w:val="22"/>
            </w:rPr>
            <w:id w:val="1043875521"/>
            <w:placeholder>
              <w:docPart w:val="AD6BCB44ED5A4DFF81B5BF2BA1C993A5"/>
            </w:placeholder>
            <w:showingPlcHdr/>
            <w:text/>
          </w:sdtPr>
          <w:sdtEndPr/>
          <w:sdtContent>
            <w:tc>
              <w:tcPr>
                <w:tcW w:w="6031" w:type="dxa"/>
              </w:tcPr>
              <w:p w:rsidR="00A22DDC" w:rsidRPr="00B94D07" w:rsidRDefault="00D84755" w:rsidP="00C12448">
                <w:pPr>
                  <w:spacing w:line="360" w:lineRule="auto"/>
                  <w:jc w:val="both"/>
                  <w:rPr>
                    <w:bCs/>
                    <w:iCs/>
                    <w:spacing w:val="-8"/>
                    <w:w w:val="105"/>
                    <w:sz w:val="22"/>
                    <w:szCs w:val="22"/>
                  </w:rPr>
                </w:pPr>
                <w:r w:rsidRPr="0021794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345D4E" w:rsidRDefault="00345D4E"/>
    <w:p w:rsidR="00C12448" w:rsidRDefault="00C12448">
      <w:r>
        <w:br w:type="page"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9"/>
        <w:gridCol w:w="2213"/>
        <w:gridCol w:w="3792"/>
      </w:tblGrid>
      <w:tr w:rsidR="00C12448" w:rsidTr="00B94D07">
        <w:tc>
          <w:tcPr>
            <w:tcW w:w="3849" w:type="dxa"/>
          </w:tcPr>
          <w:p w:rsidR="00C12448" w:rsidRPr="00B94D07" w:rsidRDefault="00C12448" w:rsidP="00C12448">
            <w:pPr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lastRenderedPageBreak/>
              <w:t>DIAGNOSI SPECIALISTICA</w:t>
            </w:r>
          </w:p>
          <w:p w:rsidR="00C12448" w:rsidRPr="00B94D07" w:rsidRDefault="00C12448" w:rsidP="00C12448">
            <w:pPr>
              <w:jc w:val="both"/>
            </w:pPr>
            <w:r w:rsidRPr="00B94D07">
              <w:rPr>
                <w:sz w:val="22"/>
                <w:szCs w:val="22"/>
              </w:rPr>
              <w:t>(dati riportati nella diagnosi)</w:t>
            </w:r>
          </w:p>
        </w:tc>
        <w:tc>
          <w:tcPr>
            <w:tcW w:w="6005" w:type="dxa"/>
            <w:gridSpan w:val="2"/>
          </w:tcPr>
          <w:p w:rsidR="00C12448" w:rsidRPr="00B94D07" w:rsidRDefault="00C12448" w:rsidP="00C12448">
            <w:pPr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 xml:space="preserve">OSSERVAZIONE IN CLASSE </w:t>
            </w:r>
          </w:p>
          <w:p w:rsidR="00C12448" w:rsidRPr="00B94D07" w:rsidRDefault="00C12448" w:rsidP="00C12448">
            <w:pPr>
              <w:jc w:val="both"/>
              <w:rPr>
                <w:b/>
              </w:rPr>
            </w:pPr>
            <w:r w:rsidRPr="00B94D07">
              <w:rPr>
                <w:sz w:val="22"/>
                <w:szCs w:val="22"/>
              </w:rPr>
              <w:t>(dati rilevati direttamente dagli insegnanti)</w:t>
            </w:r>
          </w:p>
        </w:tc>
      </w:tr>
      <w:tr w:rsidR="00C12448" w:rsidTr="00B94D07">
        <w:tc>
          <w:tcPr>
            <w:tcW w:w="3849" w:type="dxa"/>
          </w:tcPr>
          <w:p w:rsidR="00C12448" w:rsidRPr="00B94D07" w:rsidRDefault="00C12448" w:rsidP="00C12448">
            <w:pPr>
              <w:spacing w:line="480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LETTURA</w:t>
            </w:r>
          </w:p>
        </w:tc>
        <w:tc>
          <w:tcPr>
            <w:tcW w:w="6005" w:type="dxa"/>
            <w:gridSpan w:val="2"/>
          </w:tcPr>
          <w:p w:rsidR="00C12448" w:rsidRPr="00B94D07" w:rsidRDefault="00C12448" w:rsidP="00C12448">
            <w:pPr>
              <w:spacing w:line="480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LETTURA</w:t>
            </w:r>
          </w:p>
        </w:tc>
      </w:tr>
      <w:tr w:rsidR="00C12448" w:rsidTr="00B94D07">
        <w:trPr>
          <w:trHeight w:val="859"/>
        </w:trPr>
        <w:sdt>
          <w:sdtPr>
            <w:id w:val="-1442609369"/>
            <w:placeholder>
              <w:docPart w:val="A8A6ACA1722A414A9E3C4C659304AFA4"/>
            </w:placeholder>
            <w:showingPlcHdr/>
            <w:text/>
          </w:sdtPr>
          <w:sdtEndPr/>
          <w:sdtContent>
            <w:tc>
              <w:tcPr>
                <w:tcW w:w="3849" w:type="dxa"/>
              </w:tcPr>
              <w:p w:rsidR="00C12448" w:rsidRPr="00B94D07" w:rsidRDefault="00D84755" w:rsidP="00C12448">
                <w:pPr>
                  <w:jc w:val="both"/>
                </w:pPr>
                <w:r w:rsidRPr="0021794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2213" w:type="dxa"/>
          </w:tcPr>
          <w:p w:rsidR="00C12448" w:rsidRPr="00B94D07" w:rsidRDefault="00C12448" w:rsidP="00C12448">
            <w:pPr>
              <w:spacing w:line="480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VELOCITA’</w:t>
            </w:r>
          </w:p>
        </w:tc>
        <w:tc>
          <w:tcPr>
            <w:tcW w:w="3792" w:type="dxa"/>
          </w:tcPr>
          <w:p w:rsidR="00C12448" w:rsidRPr="00B94D07" w:rsidRDefault="005407B7" w:rsidP="00DE2EB5">
            <w:pPr>
              <w:pStyle w:val="Paragrafoelenc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197825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1E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C12448" w:rsidRPr="00B94D07">
              <w:rPr>
                <w:sz w:val="22"/>
                <w:szCs w:val="22"/>
              </w:rPr>
              <w:t>Molto lenta</w:t>
            </w:r>
          </w:p>
          <w:p w:rsidR="00C12448" w:rsidRPr="00B94D07" w:rsidRDefault="005407B7" w:rsidP="00DE2EB5">
            <w:pPr>
              <w:pStyle w:val="Paragrafoelenc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9961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7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C12448" w:rsidRPr="00B94D07">
              <w:rPr>
                <w:sz w:val="22"/>
                <w:szCs w:val="22"/>
              </w:rPr>
              <w:t>Lenta</w:t>
            </w:r>
          </w:p>
          <w:p w:rsidR="00C12448" w:rsidRPr="00B94D07" w:rsidRDefault="005407B7" w:rsidP="00DE2EB5">
            <w:pPr>
              <w:pStyle w:val="Paragrafoelenco"/>
              <w:ind w:left="576"/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189596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7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2B2736">
              <w:rPr>
                <w:sz w:val="22"/>
                <w:szCs w:val="22"/>
              </w:rPr>
              <w:t>S</w:t>
            </w:r>
            <w:r w:rsidR="00C12448" w:rsidRPr="00B94D07">
              <w:rPr>
                <w:sz w:val="22"/>
                <w:szCs w:val="22"/>
              </w:rPr>
              <w:t>correvole</w:t>
            </w:r>
          </w:p>
        </w:tc>
      </w:tr>
      <w:tr w:rsidR="00C12448" w:rsidTr="00B94D07">
        <w:sdt>
          <w:sdtPr>
            <w:id w:val="1224949161"/>
            <w:placeholder>
              <w:docPart w:val="EA31FEBD58244FF9B4EA6C4B0AB81C1A"/>
            </w:placeholder>
            <w:showingPlcHdr/>
            <w:text/>
          </w:sdtPr>
          <w:sdtEndPr/>
          <w:sdtContent>
            <w:tc>
              <w:tcPr>
                <w:tcW w:w="3849" w:type="dxa"/>
              </w:tcPr>
              <w:p w:rsidR="00C12448" w:rsidRPr="00B94D07" w:rsidRDefault="00D84755" w:rsidP="00C12448">
                <w:pPr>
                  <w:jc w:val="both"/>
                </w:pPr>
                <w:r w:rsidRPr="0021794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2213" w:type="dxa"/>
          </w:tcPr>
          <w:p w:rsidR="00C12448" w:rsidRPr="00B94D07" w:rsidRDefault="00C12448" w:rsidP="00C12448">
            <w:pPr>
              <w:spacing w:line="480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CORRETTEZZA</w:t>
            </w:r>
          </w:p>
        </w:tc>
        <w:tc>
          <w:tcPr>
            <w:tcW w:w="3792" w:type="dxa"/>
          </w:tcPr>
          <w:p w:rsidR="00C12448" w:rsidRPr="00B94D07" w:rsidRDefault="005407B7" w:rsidP="00DE2EB5">
            <w:pPr>
              <w:pStyle w:val="Paragrafoelenco"/>
              <w:ind w:left="576"/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1300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C12448" w:rsidRPr="00B94D07">
              <w:rPr>
                <w:sz w:val="22"/>
                <w:szCs w:val="22"/>
              </w:rPr>
              <w:t>Adeguata</w:t>
            </w:r>
          </w:p>
          <w:p w:rsidR="00C12448" w:rsidRPr="00B94D07" w:rsidRDefault="005407B7" w:rsidP="00DE2EB5">
            <w:pPr>
              <w:pStyle w:val="Paragrafoelenco"/>
              <w:ind w:left="576"/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135965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C12448" w:rsidRPr="00B94D07">
              <w:rPr>
                <w:sz w:val="22"/>
                <w:szCs w:val="22"/>
              </w:rPr>
              <w:t>Non adeguata (ad esempio confonde/inverte/sostituisce/</w:t>
            </w:r>
          </w:p>
          <w:p w:rsidR="00C12448" w:rsidRPr="00B94D07" w:rsidRDefault="00C12448" w:rsidP="00C12448">
            <w:pPr>
              <w:ind w:left="288"/>
              <w:jc w:val="both"/>
              <w:rPr>
                <w:b/>
              </w:rPr>
            </w:pPr>
            <w:r w:rsidRPr="00B94D07">
              <w:rPr>
                <w:sz w:val="22"/>
                <w:szCs w:val="22"/>
              </w:rPr>
              <w:t xml:space="preserve">     omette lettere o sillabe)</w:t>
            </w:r>
          </w:p>
        </w:tc>
      </w:tr>
      <w:tr w:rsidR="00C12448" w:rsidTr="00B94D07">
        <w:sdt>
          <w:sdtPr>
            <w:id w:val="-872378142"/>
            <w:placeholder>
              <w:docPart w:val="E137490BF68E4108AC7E28AA063EC78C"/>
            </w:placeholder>
            <w:showingPlcHdr/>
            <w:text/>
          </w:sdtPr>
          <w:sdtEndPr/>
          <w:sdtContent>
            <w:tc>
              <w:tcPr>
                <w:tcW w:w="3849" w:type="dxa"/>
              </w:tcPr>
              <w:p w:rsidR="00C12448" w:rsidRPr="00B94D07" w:rsidRDefault="00D84755" w:rsidP="00C12448">
                <w:pPr>
                  <w:spacing w:line="480" w:lineRule="auto"/>
                  <w:jc w:val="both"/>
                </w:pPr>
                <w:r w:rsidRPr="0021794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2213" w:type="dxa"/>
          </w:tcPr>
          <w:p w:rsidR="00C12448" w:rsidRPr="00B94D07" w:rsidRDefault="00C12448" w:rsidP="00C12448">
            <w:pPr>
              <w:spacing w:line="480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COMPRENSIONE</w:t>
            </w:r>
          </w:p>
        </w:tc>
        <w:tc>
          <w:tcPr>
            <w:tcW w:w="3792" w:type="dxa"/>
          </w:tcPr>
          <w:p w:rsidR="00C12448" w:rsidRPr="00B94D07" w:rsidRDefault="005407B7" w:rsidP="00DE2EB5">
            <w:pPr>
              <w:pStyle w:val="Paragrafoelenco"/>
              <w:ind w:left="576"/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163547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C12448" w:rsidRPr="00B94D07">
              <w:rPr>
                <w:sz w:val="22"/>
                <w:szCs w:val="22"/>
              </w:rPr>
              <w:t>Scarsa</w:t>
            </w:r>
          </w:p>
          <w:p w:rsidR="00C12448" w:rsidRPr="00B94D07" w:rsidRDefault="005407B7" w:rsidP="00DE2EB5">
            <w:pPr>
              <w:pStyle w:val="Paragrafoelenco"/>
              <w:ind w:left="576"/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135580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C12448" w:rsidRPr="00B94D07">
              <w:rPr>
                <w:sz w:val="22"/>
                <w:szCs w:val="22"/>
              </w:rPr>
              <w:t>Essenziale</w:t>
            </w:r>
          </w:p>
          <w:p w:rsidR="00C12448" w:rsidRPr="00B94D07" w:rsidRDefault="005407B7" w:rsidP="00DE2EB5">
            <w:pPr>
              <w:pStyle w:val="Paragrafoelenco"/>
              <w:ind w:left="576"/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191169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C12448" w:rsidRPr="00B94D07">
              <w:rPr>
                <w:sz w:val="22"/>
                <w:szCs w:val="22"/>
              </w:rPr>
              <w:t>Globale</w:t>
            </w:r>
          </w:p>
          <w:p w:rsidR="00C12448" w:rsidRPr="00B94D07" w:rsidRDefault="005407B7" w:rsidP="00DE2EB5">
            <w:pPr>
              <w:pStyle w:val="Paragrafoelenco"/>
              <w:ind w:left="576"/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107647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C12448" w:rsidRPr="00B94D07">
              <w:rPr>
                <w:sz w:val="22"/>
                <w:szCs w:val="22"/>
              </w:rPr>
              <w:t>Completa-analitica</w:t>
            </w:r>
          </w:p>
        </w:tc>
      </w:tr>
      <w:tr w:rsidR="00C12448" w:rsidTr="00B94D07">
        <w:tc>
          <w:tcPr>
            <w:tcW w:w="3849" w:type="dxa"/>
          </w:tcPr>
          <w:p w:rsidR="00C12448" w:rsidRPr="00B94D07" w:rsidRDefault="00C12448" w:rsidP="00C12448">
            <w:pPr>
              <w:spacing w:line="480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SCRITTURA</w:t>
            </w:r>
          </w:p>
        </w:tc>
        <w:tc>
          <w:tcPr>
            <w:tcW w:w="6005" w:type="dxa"/>
            <w:gridSpan w:val="2"/>
          </w:tcPr>
          <w:p w:rsidR="00C12448" w:rsidRPr="00B94D07" w:rsidRDefault="00C12448" w:rsidP="00C12448">
            <w:pPr>
              <w:spacing w:line="480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SCRITTURA</w:t>
            </w:r>
          </w:p>
        </w:tc>
      </w:tr>
      <w:tr w:rsidR="00C12448" w:rsidTr="00B94D07">
        <w:sdt>
          <w:sdtPr>
            <w:rPr>
              <w:b/>
            </w:rPr>
            <w:id w:val="-1888101596"/>
            <w:placeholder>
              <w:docPart w:val="AFF742D9392B4873B9122DDD73491168"/>
            </w:placeholder>
            <w:showingPlcHdr/>
            <w:text/>
          </w:sdtPr>
          <w:sdtEndPr/>
          <w:sdtContent>
            <w:tc>
              <w:tcPr>
                <w:tcW w:w="3849" w:type="dxa"/>
              </w:tcPr>
              <w:p w:rsidR="00C12448" w:rsidRPr="00B94D07" w:rsidRDefault="00D84755" w:rsidP="00C12448">
                <w:pPr>
                  <w:spacing w:line="480" w:lineRule="auto"/>
                  <w:jc w:val="both"/>
                  <w:rPr>
                    <w:b/>
                  </w:rPr>
                </w:pPr>
                <w:r w:rsidRPr="0021794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2213" w:type="dxa"/>
          </w:tcPr>
          <w:p w:rsidR="00C12448" w:rsidRPr="00B94D07" w:rsidRDefault="00C12448" w:rsidP="00C12448">
            <w:pPr>
              <w:spacing w:line="276" w:lineRule="auto"/>
              <w:jc w:val="center"/>
              <w:rPr>
                <w:b/>
              </w:rPr>
            </w:pPr>
          </w:p>
          <w:p w:rsidR="00C12448" w:rsidRPr="00B94D07" w:rsidRDefault="00C12448" w:rsidP="00C12448">
            <w:pPr>
              <w:spacing w:line="276" w:lineRule="auto"/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SOTTO</w:t>
            </w:r>
          </w:p>
          <w:p w:rsidR="00C12448" w:rsidRPr="00B94D07" w:rsidRDefault="00C12448" w:rsidP="00C12448">
            <w:pPr>
              <w:spacing w:line="276" w:lineRule="auto"/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DETTATURA</w:t>
            </w:r>
          </w:p>
        </w:tc>
        <w:tc>
          <w:tcPr>
            <w:tcW w:w="3792" w:type="dxa"/>
          </w:tcPr>
          <w:p w:rsidR="00C12448" w:rsidRPr="00B94D07" w:rsidRDefault="005407B7" w:rsidP="00DE2EB5">
            <w:pPr>
              <w:pStyle w:val="Paragrafoelenc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-47445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7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C12448" w:rsidRPr="00B94D07">
              <w:rPr>
                <w:sz w:val="22"/>
                <w:szCs w:val="22"/>
              </w:rPr>
              <w:t>Corretta</w:t>
            </w:r>
          </w:p>
          <w:p w:rsidR="00C12448" w:rsidRPr="00B94D07" w:rsidRDefault="005407B7" w:rsidP="00DE2EB5">
            <w:pPr>
              <w:pStyle w:val="Paragrafoelenc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75124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C12448" w:rsidRPr="00B94D07">
              <w:rPr>
                <w:sz w:val="22"/>
                <w:szCs w:val="22"/>
              </w:rPr>
              <w:t>Poco corretta</w:t>
            </w:r>
          </w:p>
          <w:p w:rsidR="00C12448" w:rsidRPr="00B94D07" w:rsidRDefault="005407B7" w:rsidP="00DE2EB5">
            <w:pPr>
              <w:pStyle w:val="Paragrafoelenc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-212437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C12448" w:rsidRPr="00B94D07">
              <w:rPr>
                <w:sz w:val="22"/>
                <w:szCs w:val="22"/>
              </w:rPr>
              <w:t>Scorretta</w:t>
            </w:r>
          </w:p>
          <w:p w:rsidR="00C12448" w:rsidRPr="00B94D07" w:rsidRDefault="005407B7" w:rsidP="00DE2EB5">
            <w:pPr>
              <w:pStyle w:val="Paragrafoelenc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211824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C12448" w:rsidRPr="00B94D07">
              <w:rPr>
                <w:sz w:val="22"/>
                <w:szCs w:val="22"/>
              </w:rPr>
              <w:t>Errori fonologici</w:t>
            </w:r>
          </w:p>
          <w:p w:rsidR="00C12448" w:rsidRPr="00B94D07" w:rsidRDefault="005407B7" w:rsidP="00DE2EB5">
            <w:pPr>
              <w:pStyle w:val="Paragrafoelenc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-174579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C12448" w:rsidRPr="00B94D07">
              <w:rPr>
                <w:sz w:val="22"/>
                <w:szCs w:val="22"/>
              </w:rPr>
              <w:t>Errori non fonologici</w:t>
            </w:r>
          </w:p>
          <w:p w:rsidR="00C12448" w:rsidRPr="00B94D07" w:rsidRDefault="005407B7" w:rsidP="00DE2EB5">
            <w:pPr>
              <w:pStyle w:val="Paragrafoelenc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-5600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C12448" w:rsidRPr="00B94D07">
              <w:rPr>
                <w:sz w:val="22"/>
                <w:szCs w:val="22"/>
              </w:rPr>
              <w:t>Errori fonetici</w:t>
            </w:r>
          </w:p>
        </w:tc>
      </w:tr>
      <w:tr w:rsidR="00C12448" w:rsidTr="00B94D07">
        <w:tc>
          <w:tcPr>
            <w:tcW w:w="3849" w:type="dxa"/>
          </w:tcPr>
          <w:sdt>
            <w:sdtPr>
              <w:rPr>
                <w:sz w:val="22"/>
                <w:szCs w:val="22"/>
              </w:rPr>
              <w:id w:val="1776446730"/>
              <w:placeholder>
                <w:docPart w:val="D1765747CEB64B17A06E2149833E12AC"/>
              </w:placeholder>
              <w:showingPlcHdr/>
              <w:text/>
            </w:sdtPr>
            <w:sdtEndPr/>
            <w:sdtContent>
              <w:p w:rsidR="00C12448" w:rsidRPr="00D84755" w:rsidRDefault="00D84755" w:rsidP="00D84755">
                <w:pPr>
                  <w:jc w:val="both"/>
                </w:pPr>
                <w:r w:rsidRPr="0021794B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  <w:tc>
          <w:tcPr>
            <w:tcW w:w="2213" w:type="dxa"/>
          </w:tcPr>
          <w:p w:rsidR="00C12448" w:rsidRPr="00B94D07" w:rsidRDefault="00C12448" w:rsidP="00C12448">
            <w:pPr>
              <w:spacing w:line="276" w:lineRule="auto"/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PRODUZIONE AUTONOMA</w:t>
            </w:r>
          </w:p>
        </w:tc>
        <w:tc>
          <w:tcPr>
            <w:tcW w:w="3792" w:type="dxa"/>
          </w:tcPr>
          <w:p w:rsidR="00C12448" w:rsidRPr="00B94D07" w:rsidRDefault="00C12448" w:rsidP="00C12448">
            <w:pPr>
              <w:jc w:val="both"/>
              <w:rPr>
                <w:b/>
                <w:sz w:val="20"/>
                <w:szCs w:val="20"/>
              </w:rPr>
            </w:pPr>
            <w:r w:rsidRPr="00B94D07">
              <w:rPr>
                <w:b/>
                <w:sz w:val="20"/>
                <w:szCs w:val="20"/>
              </w:rPr>
              <w:t>ADERENZA CONSEGNA</w:t>
            </w:r>
          </w:p>
          <w:p w:rsidR="00C12448" w:rsidRPr="00B94D07" w:rsidRDefault="005407B7" w:rsidP="00DE2EB5">
            <w:pPr>
              <w:pStyle w:val="Paragrafoelenco"/>
              <w:ind w:left="576"/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61772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C12448" w:rsidRPr="00B94D07">
              <w:rPr>
                <w:sz w:val="22"/>
                <w:szCs w:val="22"/>
              </w:rPr>
              <w:t>Adeguata</w:t>
            </w:r>
          </w:p>
          <w:p w:rsidR="00C12448" w:rsidRPr="00B94D07" w:rsidRDefault="005407B7" w:rsidP="00DE2EB5">
            <w:pPr>
              <w:pStyle w:val="Paragrafoelenco"/>
              <w:ind w:left="576"/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62580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C12448" w:rsidRPr="00B94D07">
              <w:rPr>
                <w:sz w:val="22"/>
                <w:szCs w:val="22"/>
              </w:rPr>
              <w:t>Parziale</w:t>
            </w:r>
          </w:p>
          <w:p w:rsidR="00C12448" w:rsidRPr="00B94D07" w:rsidRDefault="005407B7" w:rsidP="00DE2EB5">
            <w:pPr>
              <w:pStyle w:val="Paragrafoelenco"/>
              <w:ind w:left="576"/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205303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C12448" w:rsidRPr="00B94D07">
              <w:rPr>
                <w:sz w:val="22"/>
                <w:szCs w:val="22"/>
              </w:rPr>
              <w:t>Non adeguata</w:t>
            </w:r>
          </w:p>
          <w:p w:rsidR="00C12448" w:rsidRPr="00B94D07" w:rsidRDefault="00C12448" w:rsidP="00C12448">
            <w:pPr>
              <w:jc w:val="both"/>
              <w:rPr>
                <w:b/>
                <w:sz w:val="20"/>
                <w:szCs w:val="20"/>
              </w:rPr>
            </w:pPr>
            <w:r w:rsidRPr="00B94D07">
              <w:rPr>
                <w:b/>
                <w:sz w:val="20"/>
                <w:szCs w:val="20"/>
              </w:rPr>
              <w:t>CORRETTA STRUTTURA</w:t>
            </w:r>
          </w:p>
          <w:p w:rsidR="00C12448" w:rsidRPr="00B94D07" w:rsidRDefault="00C12448" w:rsidP="00C12448">
            <w:pPr>
              <w:jc w:val="both"/>
              <w:rPr>
                <w:b/>
                <w:sz w:val="20"/>
                <w:szCs w:val="20"/>
              </w:rPr>
            </w:pPr>
            <w:r w:rsidRPr="00B94D07">
              <w:rPr>
                <w:b/>
                <w:sz w:val="20"/>
                <w:szCs w:val="20"/>
              </w:rPr>
              <w:t xml:space="preserve"> MORFOSINTATTICA</w:t>
            </w:r>
          </w:p>
          <w:p w:rsidR="00C12448" w:rsidRPr="00B94D07" w:rsidRDefault="005407B7" w:rsidP="00DE2EB5">
            <w:pPr>
              <w:pStyle w:val="Paragrafoelenco"/>
              <w:ind w:left="576"/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59120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C12448" w:rsidRPr="00B94D07">
              <w:rPr>
                <w:sz w:val="22"/>
                <w:szCs w:val="22"/>
              </w:rPr>
              <w:t>Adeguata</w:t>
            </w:r>
          </w:p>
          <w:p w:rsidR="00C12448" w:rsidRPr="00B94D07" w:rsidRDefault="005407B7" w:rsidP="00DE2EB5">
            <w:pPr>
              <w:pStyle w:val="Paragrafoelenco"/>
              <w:ind w:left="576"/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55867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C12448" w:rsidRPr="00B94D07">
              <w:rPr>
                <w:sz w:val="22"/>
                <w:szCs w:val="22"/>
              </w:rPr>
              <w:t>Parziale</w:t>
            </w:r>
          </w:p>
          <w:p w:rsidR="00C12448" w:rsidRPr="00B94D07" w:rsidRDefault="005407B7" w:rsidP="00DE2EB5">
            <w:pPr>
              <w:pStyle w:val="Paragrafoelenco"/>
              <w:ind w:left="576"/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68094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C12448" w:rsidRPr="00B94D07">
              <w:rPr>
                <w:sz w:val="22"/>
                <w:szCs w:val="22"/>
              </w:rPr>
              <w:t>Non adeguata</w:t>
            </w:r>
          </w:p>
          <w:p w:rsidR="00C12448" w:rsidRPr="00B94D07" w:rsidRDefault="00C12448" w:rsidP="00C12448">
            <w:pPr>
              <w:jc w:val="both"/>
              <w:rPr>
                <w:b/>
                <w:sz w:val="20"/>
                <w:szCs w:val="20"/>
              </w:rPr>
            </w:pPr>
            <w:r w:rsidRPr="00B94D07">
              <w:rPr>
                <w:b/>
                <w:sz w:val="20"/>
                <w:szCs w:val="20"/>
              </w:rPr>
              <w:t>CORRETTA STRUTTURA TESTUALE</w:t>
            </w:r>
          </w:p>
          <w:p w:rsidR="00C12448" w:rsidRPr="00B94D07" w:rsidRDefault="00C12448" w:rsidP="00C12448">
            <w:pPr>
              <w:jc w:val="both"/>
              <w:rPr>
                <w:sz w:val="20"/>
                <w:szCs w:val="20"/>
              </w:rPr>
            </w:pPr>
            <w:r w:rsidRPr="00B94D07">
              <w:rPr>
                <w:sz w:val="20"/>
                <w:szCs w:val="20"/>
              </w:rPr>
              <w:t>(Narrativo, descrittivo, regolativo.....)</w:t>
            </w:r>
          </w:p>
          <w:p w:rsidR="00C12448" w:rsidRPr="00B94D07" w:rsidRDefault="005407B7" w:rsidP="00DE2EB5">
            <w:pPr>
              <w:pStyle w:val="Paragrafoelenco"/>
              <w:ind w:left="576"/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39666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C12448" w:rsidRPr="00B94D07">
              <w:rPr>
                <w:sz w:val="22"/>
                <w:szCs w:val="22"/>
              </w:rPr>
              <w:t>Adeguata</w:t>
            </w:r>
          </w:p>
          <w:p w:rsidR="00C12448" w:rsidRPr="00B94D07" w:rsidRDefault="005407B7" w:rsidP="00DE2EB5">
            <w:pPr>
              <w:pStyle w:val="Paragrafoelenco"/>
              <w:ind w:left="576"/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73761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C12448" w:rsidRPr="00B94D07">
              <w:rPr>
                <w:sz w:val="22"/>
                <w:szCs w:val="22"/>
              </w:rPr>
              <w:t>Parziale</w:t>
            </w:r>
          </w:p>
          <w:p w:rsidR="00C12448" w:rsidRPr="00B94D07" w:rsidRDefault="005407B7" w:rsidP="00DE2EB5">
            <w:pPr>
              <w:pStyle w:val="Paragrafoelenco"/>
              <w:ind w:left="576"/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35664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C12448" w:rsidRPr="00B94D07">
              <w:rPr>
                <w:sz w:val="22"/>
                <w:szCs w:val="22"/>
              </w:rPr>
              <w:t>Non adeguata</w:t>
            </w:r>
          </w:p>
          <w:p w:rsidR="00C12448" w:rsidRPr="00B94D07" w:rsidRDefault="00C12448" w:rsidP="00C12448">
            <w:pPr>
              <w:jc w:val="both"/>
              <w:rPr>
                <w:b/>
                <w:sz w:val="20"/>
                <w:szCs w:val="20"/>
              </w:rPr>
            </w:pPr>
            <w:r w:rsidRPr="00B94D07">
              <w:rPr>
                <w:b/>
                <w:sz w:val="20"/>
                <w:szCs w:val="20"/>
              </w:rPr>
              <w:t>CORRETTEZZA ORTOGRAFICA</w:t>
            </w:r>
          </w:p>
          <w:p w:rsidR="00C12448" w:rsidRPr="00B94D07" w:rsidRDefault="005407B7" w:rsidP="00DE2EB5">
            <w:pPr>
              <w:pStyle w:val="Paragrafoelenco"/>
              <w:ind w:left="576"/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33353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C12448" w:rsidRPr="00B94D07">
              <w:rPr>
                <w:sz w:val="22"/>
                <w:szCs w:val="22"/>
              </w:rPr>
              <w:t>Adeguata</w:t>
            </w:r>
          </w:p>
          <w:p w:rsidR="00C12448" w:rsidRPr="00B94D07" w:rsidRDefault="005407B7" w:rsidP="00DE2EB5">
            <w:pPr>
              <w:pStyle w:val="Paragrafoelenco"/>
              <w:ind w:left="576"/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4001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C12448" w:rsidRPr="00B94D07">
              <w:rPr>
                <w:sz w:val="22"/>
                <w:szCs w:val="22"/>
              </w:rPr>
              <w:t>Parziale</w:t>
            </w:r>
          </w:p>
          <w:p w:rsidR="00C12448" w:rsidRPr="00B94D07" w:rsidRDefault="005407B7" w:rsidP="00DE2EB5">
            <w:pPr>
              <w:pStyle w:val="Paragrafoelenco"/>
              <w:ind w:left="576"/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74491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C12448" w:rsidRPr="00B94D07">
              <w:rPr>
                <w:sz w:val="22"/>
                <w:szCs w:val="22"/>
              </w:rPr>
              <w:t>Non adeguata</w:t>
            </w:r>
          </w:p>
          <w:p w:rsidR="00C12448" w:rsidRPr="00B94D07" w:rsidRDefault="00C12448" w:rsidP="00C12448">
            <w:pPr>
              <w:jc w:val="both"/>
              <w:rPr>
                <w:b/>
                <w:sz w:val="20"/>
                <w:szCs w:val="20"/>
              </w:rPr>
            </w:pPr>
            <w:r w:rsidRPr="00B94D07">
              <w:rPr>
                <w:b/>
                <w:sz w:val="20"/>
                <w:szCs w:val="20"/>
              </w:rPr>
              <w:t>USO PUNTEGGIATURA</w:t>
            </w:r>
          </w:p>
          <w:p w:rsidR="00C12448" w:rsidRPr="00B94D07" w:rsidRDefault="005407B7" w:rsidP="00DE2EB5">
            <w:pPr>
              <w:pStyle w:val="Paragrafoelenco"/>
              <w:ind w:left="576"/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13649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70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C12448" w:rsidRPr="00B94D07">
              <w:rPr>
                <w:sz w:val="22"/>
                <w:szCs w:val="22"/>
              </w:rPr>
              <w:t>Adeguata</w:t>
            </w:r>
          </w:p>
          <w:p w:rsidR="00C12448" w:rsidRPr="00B94D07" w:rsidRDefault="005407B7" w:rsidP="00DE2EB5">
            <w:pPr>
              <w:pStyle w:val="Paragrafoelenco"/>
              <w:ind w:left="576"/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53740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C12448" w:rsidRPr="00B94D07">
              <w:rPr>
                <w:sz w:val="22"/>
                <w:szCs w:val="22"/>
              </w:rPr>
              <w:t>Parziale</w:t>
            </w:r>
          </w:p>
          <w:p w:rsidR="00C12448" w:rsidRPr="00B94D07" w:rsidRDefault="005407B7" w:rsidP="00DE2EB5">
            <w:pPr>
              <w:pStyle w:val="Paragrafoelenco"/>
              <w:ind w:left="576"/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80042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C12448" w:rsidRPr="00B94D07">
              <w:rPr>
                <w:sz w:val="22"/>
                <w:szCs w:val="22"/>
              </w:rPr>
              <w:t>Non adeguata</w:t>
            </w:r>
          </w:p>
          <w:p w:rsidR="00C12448" w:rsidRPr="00B94D07" w:rsidRDefault="00C12448" w:rsidP="00C1244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45D4E" w:rsidRDefault="00345D4E">
      <w:r>
        <w:br w:type="page"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9"/>
        <w:gridCol w:w="6005"/>
      </w:tblGrid>
      <w:tr w:rsidR="00345D4E" w:rsidTr="00B94D07">
        <w:tc>
          <w:tcPr>
            <w:tcW w:w="3849" w:type="dxa"/>
          </w:tcPr>
          <w:p w:rsidR="00345D4E" w:rsidRPr="00B94D07" w:rsidRDefault="00345D4E" w:rsidP="00B94D07">
            <w:pPr>
              <w:spacing w:line="480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lastRenderedPageBreak/>
              <w:t>GRAFIA</w:t>
            </w:r>
          </w:p>
        </w:tc>
        <w:tc>
          <w:tcPr>
            <w:tcW w:w="6005" w:type="dxa"/>
          </w:tcPr>
          <w:p w:rsidR="00345D4E" w:rsidRPr="00B94D07" w:rsidRDefault="00345D4E" w:rsidP="00B94D07">
            <w:pPr>
              <w:spacing w:line="480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GRAFIA</w:t>
            </w:r>
          </w:p>
        </w:tc>
      </w:tr>
      <w:tr w:rsidR="00345D4E" w:rsidTr="00B94D07">
        <w:tc>
          <w:tcPr>
            <w:tcW w:w="3849" w:type="dxa"/>
          </w:tcPr>
          <w:sdt>
            <w:sdtPr>
              <w:rPr>
                <w:b/>
              </w:rPr>
              <w:id w:val="2036469363"/>
              <w:placeholder>
                <w:docPart w:val="A2ED95BBEC324E69BD77E64480F20FAD"/>
              </w:placeholder>
              <w:showingPlcHdr/>
              <w:text/>
            </w:sdtPr>
            <w:sdtEndPr/>
            <w:sdtContent>
              <w:p w:rsidR="00345D4E" w:rsidRPr="00B94D07" w:rsidRDefault="00D84755" w:rsidP="00B94D07">
                <w:pPr>
                  <w:jc w:val="both"/>
                  <w:rPr>
                    <w:b/>
                  </w:rPr>
                </w:pPr>
                <w:r w:rsidRPr="0021794B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5D4E" w:rsidRPr="00B94D07" w:rsidRDefault="00345D4E" w:rsidP="00B94D07">
            <w:pPr>
              <w:jc w:val="both"/>
              <w:rPr>
                <w:b/>
              </w:rPr>
            </w:pPr>
          </w:p>
          <w:p w:rsidR="00345D4E" w:rsidRPr="00B94D07" w:rsidRDefault="00345D4E" w:rsidP="00B94D07">
            <w:pPr>
              <w:jc w:val="both"/>
              <w:rPr>
                <w:b/>
              </w:rPr>
            </w:pPr>
          </w:p>
          <w:p w:rsidR="00345D4E" w:rsidRPr="00B94D07" w:rsidRDefault="00345D4E" w:rsidP="00B94D07">
            <w:pPr>
              <w:jc w:val="both"/>
              <w:rPr>
                <w:b/>
              </w:rPr>
            </w:pPr>
          </w:p>
          <w:p w:rsidR="00345D4E" w:rsidRPr="00B94D07" w:rsidRDefault="00345D4E" w:rsidP="00B94D07">
            <w:pPr>
              <w:jc w:val="both"/>
              <w:rPr>
                <w:b/>
              </w:rPr>
            </w:pPr>
          </w:p>
          <w:p w:rsidR="00345D4E" w:rsidRPr="00B94D07" w:rsidRDefault="00345D4E" w:rsidP="00B94D07">
            <w:pPr>
              <w:jc w:val="both"/>
              <w:rPr>
                <w:b/>
              </w:rPr>
            </w:pPr>
          </w:p>
        </w:tc>
        <w:tc>
          <w:tcPr>
            <w:tcW w:w="6005" w:type="dxa"/>
          </w:tcPr>
          <w:p w:rsidR="00345D4E" w:rsidRPr="00B94D07" w:rsidRDefault="00345D4E" w:rsidP="00B94D07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B94D07">
              <w:rPr>
                <w:b/>
                <w:sz w:val="20"/>
                <w:szCs w:val="20"/>
              </w:rPr>
              <w:t>LEGGIBILE</w:t>
            </w:r>
          </w:p>
          <w:p w:rsidR="00345D4E" w:rsidRPr="00B94D07" w:rsidRDefault="005407B7" w:rsidP="00DE2EB5">
            <w:pPr>
              <w:pStyle w:val="Paragrafoelenco"/>
              <w:spacing w:line="276" w:lineRule="aut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78053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7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Sì</w:t>
            </w:r>
          </w:p>
          <w:p w:rsidR="00345D4E" w:rsidRPr="00B94D07" w:rsidRDefault="005407B7" w:rsidP="00DE2EB5">
            <w:pPr>
              <w:pStyle w:val="Paragrafoelenco"/>
              <w:spacing w:line="276" w:lineRule="aut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200669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Poco</w:t>
            </w:r>
          </w:p>
          <w:p w:rsidR="00345D4E" w:rsidRPr="00B94D07" w:rsidRDefault="005407B7" w:rsidP="00DE2EB5">
            <w:pPr>
              <w:pStyle w:val="Paragrafoelenco"/>
              <w:spacing w:line="276" w:lineRule="auto"/>
              <w:ind w:left="576"/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165757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No</w:t>
            </w:r>
          </w:p>
          <w:p w:rsidR="00345D4E" w:rsidRPr="00B94D07" w:rsidRDefault="00345D4E" w:rsidP="00B94D0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94D07">
              <w:rPr>
                <w:b/>
                <w:sz w:val="20"/>
                <w:szCs w:val="20"/>
              </w:rPr>
              <w:t>TRATTO</w:t>
            </w:r>
          </w:p>
          <w:p w:rsidR="00345D4E" w:rsidRPr="00B94D07" w:rsidRDefault="005407B7" w:rsidP="00DE2EB5">
            <w:pPr>
              <w:pStyle w:val="Paragrafoelenco"/>
              <w:spacing w:line="276" w:lineRule="aut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-95271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Premuto</w:t>
            </w:r>
          </w:p>
          <w:p w:rsidR="00345D4E" w:rsidRPr="00B94D07" w:rsidRDefault="005407B7" w:rsidP="00DE2EB5">
            <w:pPr>
              <w:pStyle w:val="Paragrafoelenco"/>
              <w:spacing w:line="276" w:lineRule="aut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-116978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Leggero</w:t>
            </w:r>
          </w:p>
          <w:p w:rsidR="00345D4E" w:rsidRPr="00B94D07" w:rsidRDefault="005407B7" w:rsidP="00DE2EB5">
            <w:pPr>
              <w:pStyle w:val="Paragrafoelenco"/>
              <w:spacing w:line="276" w:lineRule="aut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71054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Ripassato</w:t>
            </w:r>
          </w:p>
          <w:p w:rsidR="00345D4E" w:rsidRPr="00B94D07" w:rsidRDefault="005407B7" w:rsidP="00DE2EB5">
            <w:pPr>
              <w:pStyle w:val="Paragrafoelenco"/>
              <w:spacing w:line="276" w:lineRule="aut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206105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Incerto</w:t>
            </w:r>
          </w:p>
          <w:p w:rsidR="00345D4E" w:rsidRPr="00B94D07" w:rsidRDefault="00345D4E" w:rsidP="00B94D0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45D4E" w:rsidTr="00B94D07">
        <w:tc>
          <w:tcPr>
            <w:tcW w:w="3849" w:type="dxa"/>
          </w:tcPr>
          <w:p w:rsidR="00345D4E" w:rsidRPr="00B94D07" w:rsidRDefault="00345D4E" w:rsidP="00B94D07">
            <w:pPr>
              <w:jc w:val="center"/>
              <w:rPr>
                <w:b/>
              </w:rPr>
            </w:pPr>
          </w:p>
          <w:p w:rsidR="00345D4E" w:rsidRPr="00B94D07" w:rsidRDefault="00345D4E" w:rsidP="00B94D07">
            <w:pPr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LINGUAGGIO</w:t>
            </w:r>
          </w:p>
          <w:p w:rsidR="00345D4E" w:rsidRPr="00B94D07" w:rsidRDefault="00345D4E" w:rsidP="00B94D07">
            <w:pPr>
              <w:jc w:val="center"/>
              <w:rPr>
                <w:b/>
              </w:rPr>
            </w:pPr>
          </w:p>
        </w:tc>
        <w:tc>
          <w:tcPr>
            <w:tcW w:w="6005" w:type="dxa"/>
          </w:tcPr>
          <w:p w:rsidR="00345D4E" w:rsidRPr="00B94D07" w:rsidRDefault="00345D4E" w:rsidP="00B94D07">
            <w:pPr>
              <w:jc w:val="center"/>
              <w:rPr>
                <w:b/>
              </w:rPr>
            </w:pPr>
          </w:p>
          <w:p w:rsidR="00345D4E" w:rsidRPr="00B94D07" w:rsidRDefault="00345D4E" w:rsidP="00B94D07">
            <w:pPr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LINGUAGGIO</w:t>
            </w:r>
          </w:p>
        </w:tc>
      </w:tr>
      <w:tr w:rsidR="00345D4E" w:rsidTr="00B94D07">
        <w:sdt>
          <w:sdtPr>
            <w:id w:val="-1545052264"/>
            <w:placeholder>
              <w:docPart w:val="119D4A72EFCA434E8A74A5EF889615B1"/>
            </w:placeholder>
            <w:showingPlcHdr/>
            <w:text/>
          </w:sdtPr>
          <w:sdtEndPr/>
          <w:sdtContent>
            <w:tc>
              <w:tcPr>
                <w:tcW w:w="3849" w:type="dxa"/>
              </w:tcPr>
              <w:p w:rsidR="00345D4E" w:rsidRPr="00B94D07" w:rsidRDefault="00D84755" w:rsidP="00BF2612">
                <w:r w:rsidRPr="0021794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6005" w:type="dxa"/>
          </w:tcPr>
          <w:p w:rsidR="00345D4E" w:rsidRPr="00B94D07" w:rsidRDefault="00D84755" w:rsidP="00B94D07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PROPRIETA’</w:t>
            </w:r>
            <w:r w:rsidR="00345D4E" w:rsidRPr="00B94D07">
              <w:rPr>
                <w:b/>
                <w:sz w:val="20"/>
                <w:szCs w:val="20"/>
              </w:rPr>
              <w:t xml:space="preserve"> LINGUISTICHE</w:t>
            </w:r>
          </w:p>
          <w:p w:rsidR="00345D4E" w:rsidRPr="00B94D07" w:rsidRDefault="005407B7" w:rsidP="00DE2EB5">
            <w:pPr>
              <w:pStyle w:val="Paragrafoelenco"/>
              <w:spacing w:line="480" w:lineRule="aut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168863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Difficoltà nell’articolazione dei suoni</w:t>
            </w:r>
          </w:p>
          <w:p w:rsidR="00345D4E" w:rsidRPr="00B94D07" w:rsidRDefault="005407B7" w:rsidP="00DE2EB5">
            <w:pPr>
              <w:pStyle w:val="Paragrafoelenco"/>
              <w:spacing w:line="480" w:lineRule="aut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131067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Difficoltà nella strutturazione della frase</w:t>
            </w:r>
          </w:p>
          <w:p w:rsidR="00345D4E" w:rsidRPr="00B94D07" w:rsidRDefault="005407B7" w:rsidP="00DE2EB5">
            <w:pPr>
              <w:pStyle w:val="Paragrafoelenco"/>
              <w:spacing w:line="480" w:lineRule="aut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-80993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Difficoltà nel reperimento lessicale</w:t>
            </w:r>
          </w:p>
          <w:p w:rsidR="00345D4E" w:rsidRPr="00B94D07" w:rsidRDefault="005407B7" w:rsidP="00DE2EB5">
            <w:pPr>
              <w:pStyle w:val="Paragrafoelenco"/>
              <w:spacing w:line="480" w:lineRule="aut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-34693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Difficoltà nell’esposizione orale</w:t>
            </w:r>
          </w:p>
          <w:p w:rsidR="00345D4E" w:rsidRPr="00B94D07" w:rsidRDefault="005407B7" w:rsidP="00DE2EB5">
            <w:pPr>
              <w:pStyle w:val="Paragrafoelenco"/>
              <w:spacing w:line="480" w:lineRule="aut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-82134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2EB5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Altro</w:t>
            </w:r>
          </w:p>
          <w:sdt>
            <w:sdtPr>
              <w:rPr>
                <w:sz w:val="20"/>
                <w:szCs w:val="20"/>
              </w:rPr>
              <w:id w:val="-1575656685"/>
              <w:placeholder>
                <w:docPart w:val="8F25A60E86C14CFBA42763529E1616A6"/>
              </w:placeholder>
              <w:showingPlcHdr/>
              <w:text/>
            </w:sdtPr>
            <w:sdtEndPr/>
            <w:sdtContent>
              <w:p w:rsidR="00345D4E" w:rsidRPr="00B94D07" w:rsidRDefault="00D84755" w:rsidP="00B94D07">
                <w:pPr>
                  <w:pStyle w:val="Paragrafoelenco"/>
                  <w:spacing w:line="480" w:lineRule="auto"/>
                  <w:ind w:left="576"/>
                  <w:jc w:val="both"/>
                  <w:rPr>
                    <w:sz w:val="20"/>
                    <w:szCs w:val="20"/>
                  </w:rPr>
                </w:pPr>
                <w:r w:rsidRPr="0021794B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</w:tbl>
    <w:p w:rsidR="00345D4E" w:rsidRDefault="00345D4E">
      <w:r>
        <w:br w:type="page"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9"/>
        <w:gridCol w:w="6005"/>
      </w:tblGrid>
      <w:tr w:rsidR="00345D4E" w:rsidTr="00B94D07">
        <w:tc>
          <w:tcPr>
            <w:tcW w:w="3849" w:type="dxa"/>
          </w:tcPr>
          <w:p w:rsidR="00345D4E" w:rsidRPr="00B94D07" w:rsidRDefault="00345D4E" w:rsidP="00B94D07">
            <w:pPr>
              <w:spacing w:line="480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lastRenderedPageBreak/>
              <w:t>CALCOLO</w:t>
            </w:r>
          </w:p>
        </w:tc>
        <w:tc>
          <w:tcPr>
            <w:tcW w:w="6005" w:type="dxa"/>
          </w:tcPr>
          <w:p w:rsidR="00345D4E" w:rsidRPr="00B94D07" w:rsidRDefault="00345D4E" w:rsidP="00B94D07">
            <w:pPr>
              <w:spacing w:line="480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CALCOLO</w:t>
            </w:r>
          </w:p>
        </w:tc>
      </w:tr>
      <w:tr w:rsidR="00345D4E" w:rsidTr="00B94D07">
        <w:sdt>
          <w:sdtPr>
            <w:id w:val="524294506"/>
            <w:placeholder>
              <w:docPart w:val="346A6001D0104281AA14C164A24B163E"/>
            </w:placeholder>
            <w:showingPlcHdr/>
            <w:text/>
          </w:sdtPr>
          <w:sdtEndPr/>
          <w:sdtContent>
            <w:tc>
              <w:tcPr>
                <w:tcW w:w="3849" w:type="dxa"/>
              </w:tcPr>
              <w:p w:rsidR="00345D4E" w:rsidRPr="00B94D07" w:rsidRDefault="00D84755" w:rsidP="00B94D07">
                <w:pPr>
                  <w:jc w:val="both"/>
                </w:pPr>
                <w:r w:rsidRPr="0021794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6005" w:type="dxa"/>
          </w:tcPr>
          <w:p w:rsidR="00345D4E" w:rsidRPr="00B94D07" w:rsidRDefault="00345D4E" w:rsidP="00B94D07">
            <w:pPr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 xml:space="preserve">Difficoltà visuospaziale </w:t>
            </w:r>
          </w:p>
          <w:p w:rsidR="00345D4E" w:rsidRPr="00B94D07" w:rsidRDefault="00345D4E" w:rsidP="00B94D07">
            <w:pPr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(es: quantificazione automatizzata)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jc w:val="both"/>
            </w:pPr>
            <w:sdt>
              <w:sdtPr>
                <w:rPr>
                  <w:sz w:val="22"/>
                  <w:szCs w:val="22"/>
                </w:rPr>
                <w:id w:val="53546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Spesso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jc w:val="both"/>
            </w:pPr>
            <w:sdt>
              <w:sdtPr>
                <w:rPr>
                  <w:sz w:val="22"/>
                  <w:szCs w:val="22"/>
                </w:rPr>
                <w:id w:val="-187475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Talvolta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jc w:val="both"/>
            </w:pPr>
            <w:sdt>
              <w:sdtPr>
                <w:rPr>
                  <w:sz w:val="22"/>
                  <w:szCs w:val="22"/>
                </w:rPr>
                <w:id w:val="-31333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Mai</w:t>
            </w:r>
          </w:p>
          <w:p w:rsidR="00345D4E" w:rsidRPr="00B94D07" w:rsidRDefault="00345D4E" w:rsidP="00B94D07">
            <w:pPr>
              <w:spacing w:line="276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Recupero di fatti numerici (es: tabelline)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jc w:val="both"/>
            </w:pPr>
            <w:sdt>
              <w:sdtPr>
                <w:rPr>
                  <w:sz w:val="22"/>
                  <w:szCs w:val="22"/>
                </w:rPr>
                <w:id w:val="40665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Raggiunto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jc w:val="both"/>
            </w:pPr>
            <w:sdt>
              <w:sdtPr>
                <w:rPr>
                  <w:sz w:val="22"/>
                  <w:szCs w:val="22"/>
                </w:rPr>
                <w:id w:val="169580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Parziale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jc w:val="both"/>
            </w:pPr>
            <w:sdt>
              <w:sdtPr>
                <w:rPr>
                  <w:sz w:val="22"/>
                  <w:szCs w:val="22"/>
                </w:rPr>
                <w:id w:val="-28735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Non raggiunto</w:t>
            </w:r>
          </w:p>
          <w:p w:rsidR="00345D4E" w:rsidRPr="00B94D07" w:rsidRDefault="00345D4E" w:rsidP="00B94D07">
            <w:pPr>
              <w:spacing w:line="276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Automatizzazione dell’algoritmo procedurale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jc w:val="both"/>
            </w:pPr>
            <w:sdt>
              <w:sdtPr>
                <w:rPr>
                  <w:sz w:val="22"/>
                  <w:szCs w:val="22"/>
                </w:rPr>
                <w:id w:val="193640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Raggiunto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jc w:val="both"/>
            </w:pPr>
            <w:sdt>
              <w:sdtPr>
                <w:rPr>
                  <w:sz w:val="22"/>
                  <w:szCs w:val="22"/>
                </w:rPr>
                <w:id w:val="-121063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 xml:space="preserve">Parziale 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jc w:val="both"/>
            </w:pPr>
            <w:sdt>
              <w:sdtPr>
                <w:rPr>
                  <w:sz w:val="22"/>
                  <w:szCs w:val="22"/>
                </w:rPr>
                <w:id w:val="-109733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Non raggiunto</w:t>
            </w:r>
          </w:p>
          <w:p w:rsidR="00345D4E" w:rsidRPr="00B94D07" w:rsidRDefault="00345D4E" w:rsidP="00B94D07">
            <w:pPr>
              <w:spacing w:line="276" w:lineRule="auto"/>
              <w:jc w:val="both"/>
              <w:rPr>
                <w:b/>
              </w:rPr>
            </w:pPr>
          </w:p>
          <w:p w:rsidR="00345D4E" w:rsidRPr="00B94D07" w:rsidRDefault="00345D4E" w:rsidP="00B94D07">
            <w:pPr>
              <w:spacing w:line="276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Errori di processamento numerico (negli aspetti cardinali e ordinali e nella corrispondenza tra numero e quantità</w:t>
            </w:r>
            <w:r>
              <w:rPr>
                <w:b/>
                <w:sz w:val="22"/>
                <w:szCs w:val="22"/>
              </w:rPr>
              <w:t>)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jc w:val="both"/>
            </w:pPr>
            <w:sdt>
              <w:sdtPr>
                <w:rPr>
                  <w:sz w:val="22"/>
                  <w:szCs w:val="22"/>
                </w:rPr>
                <w:id w:val="-89235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Spesso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jc w:val="both"/>
            </w:pPr>
            <w:sdt>
              <w:sdtPr>
                <w:rPr>
                  <w:sz w:val="22"/>
                  <w:szCs w:val="22"/>
                </w:rPr>
                <w:id w:val="162109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Talvolta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jc w:val="both"/>
            </w:pPr>
            <w:sdt>
              <w:sdtPr>
                <w:rPr>
                  <w:sz w:val="22"/>
                  <w:szCs w:val="22"/>
                </w:rPr>
                <w:id w:val="173666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Mai</w:t>
            </w:r>
          </w:p>
          <w:p w:rsidR="00345D4E" w:rsidRPr="00B94D07" w:rsidRDefault="00345D4E" w:rsidP="00B94D07">
            <w:pPr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Uso degli algoritmi di base del calcolo (scritto e a mente)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jc w:val="both"/>
            </w:pPr>
            <w:sdt>
              <w:sdtPr>
                <w:rPr>
                  <w:sz w:val="22"/>
                  <w:szCs w:val="22"/>
                </w:rPr>
                <w:id w:val="193670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Adeguata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jc w:val="both"/>
            </w:pPr>
            <w:sdt>
              <w:sdtPr>
                <w:rPr>
                  <w:sz w:val="22"/>
                  <w:szCs w:val="22"/>
                </w:rPr>
                <w:id w:val="-19191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Parziale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jc w:val="both"/>
            </w:pPr>
            <w:sdt>
              <w:sdtPr>
                <w:rPr>
                  <w:sz w:val="22"/>
                  <w:szCs w:val="22"/>
                </w:rPr>
                <w:id w:val="-111721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Non adeguato</w:t>
            </w:r>
          </w:p>
          <w:p w:rsidR="00345D4E" w:rsidRPr="00B94D07" w:rsidRDefault="00345D4E" w:rsidP="00B94D07">
            <w:pPr>
              <w:spacing w:line="276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Capacità di problem solving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jc w:val="both"/>
            </w:pPr>
            <w:sdt>
              <w:sdtPr>
                <w:rPr>
                  <w:sz w:val="22"/>
                  <w:szCs w:val="22"/>
                </w:rPr>
                <w:id w:val="-168959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Adeguata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jc w:val="both"/>
            </w:pPr>
            <w:sdt>
              <w:sdtPr>
                <w:rPr>
                  <w:sz w:val="22"/>
                  <w:szCs w:val="22"/>
                </w:rPr>
                <w:id w:val="29789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Parziale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jc w:val="both"/>
            </w:pPr>
            <w:sdt>
              <w:sdtPr>
                <w:rPr>
                  <w:sz w:val="22"/>
                  <w:szCs w:val="22"/>
                </w:rPr>
                <w:id w:val="71878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Non adeguata</w:t>
            </w:r>
          </w:p>
          <w:p w:rsidR="00345D4E" w:rsidRPr="00B94D07" w:rsidRDefault="00345D4E" w:rsidP="00B94D07">
            <w:pPr>
              <w:spacing w:line="276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Comprensione del testo di un problema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jc w:val="both"/>
            </w:pPr>
            <w:sdt>
              <w:sdtPr>
                <w:rPr>
                  <w:sz w:val="22"/>
                  <w:szCs w:val="22"/>
                </w:rPr>
                <w:id w:val="43302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Adeguata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jc w:val="both"/>
            </w:pPr>
            <w:sdt>
              <w:sdtPr>
                <w:rPr>
                  <w:sz w:val="22"/>
                  <w:szCs w:val="22"/>
                </w:rPr>
                <w:id w:val="-137507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Parziale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jc w:val="both"/>
            </w:pPr>
            <w:sdt>
              <w:sdtPr>
                <w:rPr>
                  <w:sz w:val="22"/>
                  <w:szCs w:val="22"/>
                </w:rPr>
                <w:id w:val="129579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Non adeguata</w:t>
            </w:r>
          </w:p>
          <w:p w:rsidR="002B2736" w:rsidRDefault="005407B7" w:rsidP="002B2736">
            <w:pPr>
              <w:pStyle w:val="Paragrafoelenco"/>
              <w:spacing w:line="48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978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7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Altro</w:t>
            </w:r>
          </w:p>
          <w:p w:rsidR="00345D4E" w:rsidRPr="00B94D07" w:rsidRDefault="002B2736" w:rsidP="002B2736">
            <w:pPr>
              <w:pStyle w:val="Paragrafoelenco"/>
              <w:spacing w:line="276" w:lineRule="auto"/>
              <w:rPr>
                <w:b/>
              </w:rPr>
            </w:pPr>
            <w:r>
              <w:rPr>
                <w:b/>
              </w:rPr>
              <w:t xml:space="preserve">Altro: </w:t>
            </w:r>
            <w:sdt>
              <w:sdtPr>
                <w:rPr>
                  <w:b/>
                </w:rPr>
                <w:id w:val="1061375614"/>
                <w:placeholder>
                  <w:docPart w:val="1E093BFCB7474132BDA83DB012EB2C91"/>
                </w:placeholder>
                <w:showingPlcHdr/>
                <w:text/>
              </w:sdtPr>
              <w:sdtEndPr/>
              <w:sdtContent>
                <w:r w:rsidR="00D84755" w:rsidRPr="0021794B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C12448" w:rsidRDefault="00C12448" w:rsidP="001A0D1F"/>
    <w:p w:rsidR="00345D4E" w:rsidRDefault="00C12448" w:rsidP="001A0D1F">
      <w:r>
        <w:br w:type="page"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9"/>
        <w:gridCol w:w="2213"/>
        <w:gridCol w:w="1814"/>
        <w:gridCol w:w="1978"/>
      </w:tblGrid>
      <w:tr w:rsidR="00345D4E" w:rsidTr="00894E2F">
        <w:trPr>
          <w:trHeight w:val="539"/>
        </w:trPr>
        <w:tc>
          <w:tcPr>
            <w:tcW w:w="9854" w:type="dxa"/>
            <w:gridSpan w:val="4"/>
          </w:tcPr>
          <w:p w:rsidR="00345D4E" w:rsidRPr="00EE0BD9" w:rsidRDefault="00345D4E" w:rsidP="00894E2F">
            <w:pPr>
              <w:spacing w:line="480" w:lineRule="auto"/>
              <w:jc w:val="center"/>
              <w:rPr>
                <w:b/>
              </w:rPr>
            </w:pPr>
            <w:r w:rsidRPr="00EE0BD9">
              <w:rPr>
                <w:b/>
                <w:sz w:val="22"/>
                <w:szCs w:val="22"/>
              </w:rPr>
              <w:lastRenderedPageBreak/>
              <w:t>APPRENDIMENTO DELLE LINGUE STRANIERE</w:t>
            </w:r>
          </w:p>
        </w:tc>
      </w:tr>
      <w:tr w:rsidR="00345D4E" w:rsidTr="00CF4CFF">
        <w:tc>
          <w:tcPr>
            <w:tcW w:w="3849" w:type="dxa"/>
          </w:tcPr>
          <w:p w:rsidR="00345D4E" w:rsidRPr="00EE0BD9" w:rsidRDefault="00345D4E" w:rsidP="00CF4CFF">
            <w:pPr>
              <w:spacing w:line="480" w:lineRule="auto"/>
              <w:jc w:val="both"/>
            </w:pPr>
            <w:r w:rsidRPr="00EE0BD9">
              <w:rPr>
                <w:sz w:val="22"/>
                <w:szCs w:val="22"/>
              </w:rPr>
              <w:t>Pronuncia difficoltosa</w:t>
            </w:r>
          </w:p>
        </w:tc>
        <w:tc>
          <w:tcPr>
            <w:tcW w:w="2213" w:type="dxa"/>
          </w:tcPr>
          <w:p w:rsidR="00345D4E" w:rsidRPr="00EE0BD9" w:rsidRDefault="005407B7" w:rsidP="0051293D">
            <w:pPr>
              <w:pStyle w:val="Paragrafoelenco"/>
              <w:spacing w:line="480" w:lineRule="auto"/>
              <w:ind w:left="576"/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196942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1E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EE0BD9">
              <w:rPr>
                <w:b/>
                <w:sz w:val="22"/>
                <w:szCs w:val="22"/>
              </w:rPr>
              <w:t>s</w:t>
            </w:r>
            <w:r w:rsidR="00345D4E" w:rsidRPr="00EE0BD9">
              <w:rPr>
                <w:sz w:val="22"/>
                <w:szCs w:val="22"/>
              </w:rPr>
              <w:t>pesso</w:t>
            </w:r>
          </w:p>
        </w:tc>
        <w:tc>
          <w:tcPr>
            <w:tcW w:w="1814" w:type="dxa"/>
          </w:tcPr>
          <w:p w:rsidR="00345D4E" w:rsidRPr="00EE0BD9" w:rsidRDefault="005407B7" w:rsidP="0051293D">
            <w:pPr>
              <w:pStyle w:val="Paragrafoelenco"/>
              <w:spacing w:line="480" w:lineRule="aut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-62793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EE0BD9">
              <w:rPr>
                <w:sz w:val="22"/>
                <w:szCs w:val="22"/>
              </w:rPr>
              <w:t>talvolta</w:t>
            </w:r>
          </w:p>
        </w:tc>
        <w:tc>
          <w:tcPr>
            <w:tcW w:w="1978" w:type="dxa"/>
          </w:tcPr>
          <w:p w:rsidR="00345D4E" w:rsidRPr="00EE0BD9" w:rsidRDefault="005407B7" w:rsidP="0051293D">
            <w:pPr>
              <w:pStyle w:val="Paragrafoelenco"/>
              <w:spacing w:line="480" w:lineRule="aut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-211820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EE0BD9">
              <w:rPr>
                <w:sz w:val="22"/>
                <w:szCs w:val="22"/>
              </w:rPr>
              <w:t>mai</w:t>
            </w:r>
          </w:p>
        </w:tc>
      </w:tr>
      <w:tr w:rsidR="00345D4E" w:rsidTr="00894E2F">
        <w:trPr>
          <w:trHeight w:val="720"/>
        </w:trPr>
        <w:tc>
          <w:tcPr>
            <w:tcW w:w="3849" w:type="dxa"/>
          </w:tcPr>
          <w:p w:rsidR="00345D4E" w:rsidRPr="00EE0BD9" w:rsidRDefault="00345D4E" w:rsidP="00CF4CFF">
            <w:pPr>
              <w:spacing w:line="276" w:lineRule="auto"/>
              <w:jc w:val="both"/>
            </w:pPr>
            <w:r w:rsidRPr="00EE0BD9">
              <w:rPr>
                <w:sz w:val="22"/>
                <w:szCs w:val="22"/>
              </w:rPr>
              <w:t>Difficoltà di acquisizione degli automatismi grammaticali di base</w:t>
            </w:r>
          </w:p>
        </w:tc>
        <w:tc>
          <w:tcPr>
            <w:tcW w:w="2213" w:type="dxa"/>
          </w:tcPr>
          <w:p w:rsidR="00345D4E" w:rsidRPr="00EE0BD9" w:rsidRDefault="005407B7" w:rsidP="0051293D">
            <w:pPr>
              <w:pStyle w:val="Paragrafoelenco"/>
              <w:spacing w:line="480" w:lineRule="aut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121215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EE0BD9">
              <w:rPr>
                <w:sz w:val="22"/>
                <w:szCs w:val="22"/>
              </w:rPr>
              <w:t>spesso</w:t>
            </w:r>
          </w:p>
        </w:tc>
        <w:tc>
          <w:tcPr>
            <w:tcW w:w="1814" w:type="dxa"/>
          </w:tcPr>
          <w:p w:rsidR="00345D4E" w:rsidRPr="00EE0BD9" w:rsidRDefault="005407B7" w:rsidP="0051293D">
            <w:pPr>
              <w:pStyle w:val="Paragrafoelenco"/>
              <w:spacing w:line="480" w:lineRule="aut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212611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EE0BD9">
              <w:rPr>
                <w:sz w:val="22"/>
                <w:szCs w:val="22"/>
              </w:rPr>
              <w:t>talvolta</w:t>
            </w:r>
          </w:p>
        </w:tc>
        <w:tc>
          <w:tcPr>
            <w:tcW w:w="1978" w:type="dxa"/>
          </w:tcPr>
          <w:p w:rsidR="00345D4E" w:rsidRPr="00EE0BD9" w:rsidRDefault="005407B7" w:rsidP="0051293D">
            <w:pPr>
              <w:pStyle w:val="Paragrafoelenco"/>
              <w:spacing w:line="480" w:lineRule="aut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-107204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EE0BD9">
              <w:rPr>
                <w:sz w:val="22"/>
                <w:szCs w:val="22"/>
              </w:rPr>
              <w:t>mai</w:t>
            </w:r>
          </w:p>
        </w:tc>
      </w:tr>
      <w:tr w:rsidR="00345D4E" w:rsidTr="00CF4CFF">
        <w:tc>
          <w:tcPr>
            <w:tcW w:w="3849" w:type="dxa"/>
          </w:tcPr>
          <w:p w:rsidR="00345D4E" w:rsidRPr="00EE0BD9" w:rsidRDefault="00345D4E" w:rsidP="00CF4CFF">
            <w:pPr>
              <w:spacing w:line="480" w:lineRule="auto"/>
              <w:jc w:val="both"/>
            </w:pPr>
            <w:r w:rsidRPr="00EE0BD9">
              <w:rPr>
                <w:sz w:val="22"/>
                <w:szCs w:val="22"/>
              </w:rPr>
              <w:t>Difficoltà nella scrittura autonoma</w:t>
            </w:r>
          </w:p>
        </w:tc>
        <w:tc>
          <w:tcPr>
            <w:tcW w:w="2213" w:type="dxa"/>
          </w:tcPr>
          <w:p w:rsidR="00345D4E" w:rsidRPr="00EE0BD9" w:rsidRDefault="005407B7" w:rsidP="0051293D">
            <w:pPr>
              <w:pStyle w:val="Paragrafoelenco"/>
              <w:spacing w:line="480" w:lineRule="aut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-85588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EE0BD9">
              <w:rPr>
                <w:sz w:val="22"/>
                <w:szCs w:val="22"/>
              </w:rPr>
              <w:t>spesso</w:t>
            </w:r>
          </w:p>
        </w:tc>
        <w:tc>
          <w:tcPr>
            <w:tcW w:w="1814" w:type="dxa"/>
          </w:tcPr>
          <w:p w:rsidR="00345D4E" w:rsidRPr="00EE0BD9" w:rsidRDefault="005407B7" w:rsidP="0051293D">
            <w:pPr>
              <w:pStyle w:val="Paragrafoelenco"/>
              <w:spacing w:line="480" w:lineRule="aut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-110056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EE0BD9">
              <w:rPr>
                <w:sz w:val="22"/>
                <w:szCs w:val="22"/>
              </w:rPr>
              <w:t>talvolta</w:t>
            </w:r>
          </w:p>
        </w:tc>
        <w:tc>
          <w:tcPr>
            <w:tcW w:w="1978" w:type="dxa"/>
          </w:tcPr>
          <w:p w:rsidR="00345D4E" w:rsidRPr="00EE0BD9" w:rsidRDefault="005407B7" w:rsidP="0051293D">
            <w:pPr>
              <w:pStyle w:val="Paragrafoelenco"/>
              <w:spacing w:line="480" w:lineRule="aut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38793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EE0BD9">
              <w:rPr>
                <w:sz w:val="22"/>
                <w:szCs w:val="22"/>
              </w:rPr>
              <w:t>mai</w:t>
            </w:r>
          </w:p>
        </w:tc>
      </w:tr>
      <w:tr w:rsidR="00345D4E" w:rsidTr="00CF4CFF">
        <w:tc>
          <w:tcPr>
            <w:tcW w:w="3849" w:type="dxa"/>
          </w:tcPr>
          <w:p w:rsidR="00345D4E" w:rsidRPr="00EE0BD9" w:rsidRDefault="00345D4E" w:rsidP="00CF4CFF">
            <w:pPr>
              <w:jc w:val="both"/>
            </w:pPr>
            <w:r w:rsidRPr="00EE0BD9">
              <w:rPr>
                <w:sz w:val="22"/>
                <w:szCs w:val="22"/>
              </w:rPr>
              <w:t>Difficoltà nell’acquisizione del nuovo lessico</w:t>
            </w:r>
          </w:p>
        </w:tc>
        <w:tc>
          <w:tcPr>
            <w:tcW w:w="2213" w:type="dxa"/>
          </w:tcPr>
          <w:p w:rsidR="00345D4E" w:rsidRPr="00EE0BD9" w:rsidRDefault="005407B7" w:rsidP="0051293D">
            <w:pPr>
              <w:pStyle w:val="Paragrafoelenco"/>
              <w:spacing w:line="480" w:lineRule="aut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-104969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EE0BD9">
              <w:rPr>
                <w:sz w:val="22"/>
                <w:szCs w:val="22"/>
              </w:rPr>
              <w:t>spesso</w:t>
            </w:r>
          </w:p>
        </w:tc>
        <w:tc>
          <w:tcPr>
            <w:tcW w:w="1814" w:type="dxa"/>
          </w:tcPr>
          <w:p w:rsidR="00345D4E" w:rsidRPr="00EE0BD9" w:rsidRDefault="005407B7" w:rsidP="0051293D">
            <w:pPr>
              <w:pStyle w:val="Paragrafoelenco"/>
              <w:spacing w:line="480" w:lineRule="aut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-195609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EE0BD9">
              <w:rPr>
                <w:sz w:val="22"/>
                <w:szCs w:val="22"/>
              </w:rPr>
              <w:t>talvolta</w:t>
            </w:r>
          </w:p>
        </w:tc>
        <w:tc>
          <w:tcPr>
            <w:tcW w:w="1978" w:type="dxa"/>
          </w:tcPr>
          <w:p w:rsidR="00345D4E" w:rsidRPr="00EE0BD9" w:rsidRDefault="005407B7" w:rsidP="0051293D">
            <w:pPr>
              <w:pStyle w:val="Paragrafoelenco"/>
              <w:spacing w:line="480" w:lineRule="aut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46972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EE0BD9">
              <w:rPr>
                <w:sz w:val="22"/>
                <w:szCs w:val="22"/>
              </w:rPr>
              <w:t>mai</w:t>
            </w:r>
          </w:p>
        </w:tc>
      </w:tr>
      <w:tr w:rsidR="00345D4E" w:rsidTr="00CF4CFF">
        <w:tc>
          <w:tcPr>
            <w:tcW w:w="3849" w:type="dxa"/>
          </w:tcPr>
          <w:p w:rsidR="00345D4E" w:rsidRPr="00EE0BD9" w:rsidRDefault="00345D4E" w:rsidP="00CF4CFF">
            <w:pPr>
              <w:jc w:val="both"/>
            </w:pPr>
            <w:r w:rsidRPr="00EE0BD9">
              <w:rPr>
                <w:sz w:val="22"/>
                <w:szCs w:val="22"/>
              </w:rPr>
              <w:t>Differenze tra comprensione del testo scritto e orale</w:t>
            </w:r>
          </w:p>
        </w:tc>
        <w:tc>
          <w:tcPr>
            <w:tcW w:w="2213" w:type="dxa"/>
          </w:tcPr>
          <w:p w:rsidR="00345D4E" w:rsidRPr="00EE0BD9" w:rsidRDefault="005407B7" w:rsidP="0051293D">
            <w:pPr>
              <w:pStyle w:val="Paragrafoelenco"/>
              <w:spacing w:line="480" w:lineRule="aut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-39943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EE0BD9">
              <w:rPr>
                <w:sz w:val="22"/>
                <w:szCs w:val="22"/>
              </w:rPr>
              <w:t>notevoli</w:t>
            </w:r>
          </w:p>
        </w:tc>
        <w:tc>
          <w:tcPr>
            <w:tcW w:w="1814" w:type="dxa"/>
          </w:tcPr>
          <w:p w:rsidR="00345D4E" w:rsidRPr="00EE0BD9" w:rsidRDefault="005407B7" w:rsidP="0051293D">
            <w:pPr>
              <w:pStyle w:val="Paragrafoelenco"/>
              <w:spacing w:line="480" w:lineRule="aut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-23200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EE0BD9">
              <w:rPr>
                <w:sz w:val="22"/>
                <w:szCs w:val="22"/>
              </w:rPr>
              <w:t>poche</w:t>
            </w:r>
          </w:p>
        </w:tc>
        <w:tc>
          <w:tcPr>
            <w:tcW w:w="1978" w:type="dxa"/>
          </w:tcPr>
          <w:p w:rsidR="00345D4E" w:rsidRPr="00EE0BD9" w:rsidRDefault="005407B7" w:rsidP="0051293D">
            <w:pPr>
              <w:pStyle w:val="Paragrafoelenco"/>
              <w:spacing w:line="480" w:lineRule="aut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1345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EE0BD9">
              <w:rPr>
                <w:sz w:val="22"/>
                <w:szCs w:val="22"/>
              </w:rPr>
              <w:t>nessuna</w:t>
            </w:r>
          </w:p>
        </w:tc>
      </w:tr>
      <w:tr w:rsidR="00345D4E" w:rsidTr="00CF4CFF">
        <w:tc>
          <w:tcPr>
            <w:tcW w:w="3849" w:type="dxa"/>
          </w:tcPr>
          <w:p w:rsidR="00345D4E" w:rsidRPr="00EE0BD9" w:rsidRDefault="00345D4E" w:rsidP="00CF4CFF">
            <w:pPr>
              <w:jc w:val="both"/>
            </w:pPr>
            <w:r w:rsidRPr="00EE0BD9">
              <w:rPr>
                <w:sz w:val="22"/>
                <w:szCs w:val="22"/>
              </w:rPr>
              <w:t>Differenze tra produzione scritto e orale</w:t>
            </w:r>
          </w:p>
        </w:tc>
        <w:tc>
          <w:tcPr>
            <w:tcW w:w="2213" w:type="dxa"/>
          </w:tcPr>
          <w:p w:rsidR="00345D4E" w:rsidRPr="00EE0BD9" w:rsidRDefault="005407B7" w:rsidP="0051293D">
            <w:pPr>
              <w:pStyle w:val="Paragrafoelenco"/>
              <w:spacing w:line="480" w:lineRule="aut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-78326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EE0BD9">
              <w:rPr>
                <w:sz w:val="22"/>
                <w:szCs w:val="22"/>
              </w:rPr>
              <w:t>notevoli</w:t>
            </w:r>
          </w:p>
        </w:tc>
        <w:tc>
          <w:tcPr>
            <w:tcW w:w="1814" w:type="dxa"/>
          </w:tcPr>
          <w:p w:rsidR="00345D4E" w:rsidRPr="00EE0BD9" w:rsidRDefault="005407B7" w:rsidP="0051293D">
            <w:pPr>
              <w:pStyle w:val="Paragrafoelenco"/>
              <w:spacing w:line="480" w:lineRule="aut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31091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EE0BD9">
              <w:rPr>
                <w:sz w:val="22"/>
                <w:szCs w:val="22"/>
              </w:rPr>
              <w:t>poche</w:t>
            </w:r>
          </w:p>
        </w:tc>
        <w:tc>
          <w:tcPr>
            <w:tcW w:w="1978" w:type="dxa"/>
          </w:tcPr>
          <w:p w:rsidR="00345D4E" w:rsidRPr="00EE0BD9" w:rsidRDefault="005407B7" w:rsidP="0051293D">
            <w:pPr>
              <w:pStyle w:val="Paragrafoelenco"/>
              <w:spacing w:line="480" w:lineRule="auto"/>
              <w:ind w:left="576"/>
              <w:jc w:val="both"/>
            </w:pPr>
            <w:sdt>
              <w:sdtPr>
                <w:rPr>
                  <w:sz w:val="22"/>
                  <w:szCs w:val="22"/>
                </w:rPr>
                <w:id w:val="-202416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EE0BD9">
              <w:rPr>
                <w:sz w:val="22"/>
                <w:szCs w:val="22"/>
              </w:rPr>
              <w:t>nessuna</w:t>
            </w:r>
          </w:p>
        </w:tc>
      </w:tr>
      <w:tr w:rsidR="00345D4E" w:rsidTr="00CF4CFF">
        <w:tc>
          <w:tcPr>
            <w:tcW w:w="3849" w:type="dxa"/>
          </w:tcPr>
          <w:p w:rsidR="00345D4E" w:rsidRDefault="00345D4E" w:rsidP="00D84755">
            <w:pPr>
              <w:spacing w:line="480" w:lineRule="auto"/>
              <w:jc w:val="both"/>
            </w:pPr>
            <w:r w:rsidRPr="00EE0BD9">
              <w:rPr>
                <w:sz w:val="22"/>
                <w:szCs w:val="22"/>
              </w:rPr>
              <w:t>Altro:</w:t>
            </w:r>
          </w:p>
          <w:sdt>
            <w:sdtPr>
              <w:id w:val="-1958633188"/>
              <w:placeholder>
                <w:docPart w:val="45ABB22207E94FF199A70FA2F06D9CF8"/>
              </w:placeholder>
              <w:showingPlcHdr/>
              <w:text/>
            </w:sdtPr>
            <w:sdtEndPr/>
            <w:sdtContent>
              <w:p w:rsidR="00D84755" w:rsidRPr="00D84755" w:rsidRDefault="00D84755" w:rsidP="00D84755">
                <w:pPr>
                  <w:spacing w:line="480" w:lineRule="auto"/>
                  <w:jc w:val="both"/>
                </w:pPr>
                <w:r w:rsidRPr="0021794B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  <w:tc>
          <w:tcPr>
            <w:tcW w:w="2213" w:type="dxa"/>
          </w:tcPr>
          <w:p w:rsidR="00345D4E" w:rsidRPr="00EE0BD9" w:rsidRDefault="00345D4E" w:rsidP="00CF4CFF">
            <w:pPr>
              <w:spacing w:line="480" w:lineRule="auto"/>
              <w:jc w:val="both"/>
              <w:rPr>
                <w:b/>
              </w:rPr>
            </w:pPr>
          </w:p>
          <w:sdt>
            <w:sdtPr>
              <w:rPr>
                <w:b/>
              </w:rPr>
              <w:id w:val="-12379769"/>
              <w:placeholder>
                <w:docPart w:val="A2888BF33C3A45F191456EC1CE9FE11B"/>
              </w:placeholder>
              <w:showingPlcHdr/>
              <w:text/>
            </w:sdtPr>
            <w:sdtEndPr/>
            <w:sdtContent>
              <w:p w:rsidR="00345D4E" w:rsidRPr="00EE0BD9" w:rsidRDefault="00D84755" w:rsidP="00CF4CFF">
                <w:pPr>
                  <w:spacing w:line="480" w:lineRule="auto"/>
                  <w:jc w:val="both"/>
                  <w:rPr>
                    <w:b/>
                  </w:rPr>
                </w:pPr>
                <w:r w:rsidRPr="0021794B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  <w:tc>
          <w:tcPr>
            <w:tcW w:w="1814" w:type="dxa"/>
          </w:tcPr>
          <w:p w:rsidR="00345D4E" w:rsidRPr="00EE0BD9" w:rsidRDefault="00345D4E" w:rsidP="00CF4CFF">
            <w:pPr>
              <w:spacing w:line="480" w:lineRule="auto"/>
              <w:jc w:val="both"/>
              <w:rPr>
                <w:b/>
              </w:rPr>
            </w:pPr>
          </w:p>
          <w:sdt>
            <w:sdtPr>
              <w:rPr>
                <w:b/>
              </w:rPr>
              <w:id w:val="-1403753916"/>
              <w:placeholder>
                <w:docPart w:val="16F61CBA70AC4CBD8A00F1C4EBC925C7"/>
              </w:placeholder>
              <w:showingPlcHdr/>
              <w:text/>
            </w:sdtPr>
            <w:sdtEndPr/>
            <w:sdtContent>
              <w:p w:rsidR="00345D4E" w:rsidRPr="00EE0BD9" w:rsidRDefault="00D84755" w:rsidP="00CF4CFF">
                <w:pPr>
                  <w:spacing w:line="480" w:lineRule="auto"/>
                  <w:jc w:val="both"/>
                  <w:rPr>
                    <w:b/>
                  </w:rPr>
                </w:pPr>
                <w:r w:rsidRPr="0021794B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  <w:tc>
          <w:tcPr>
            <w:tcW w:w="1978" w:type="dxa"/>
          </w:tcPr>
          <w:p w:rsidR="00345D4E" w:rsidRPr="00EE0BD9" w:rsidRDefault="00345D4E" w:rsidP="00CF4CFF">
            <w:pPr>
              <w:spacing w:line="480" w:lineRule="auto"/>
              <w:jc w:val="both"/>
              <w:rPr>
                <w:b/>
              </w:rPr>
            </w:pPr>
          </w:p>
          <w:sdt>
            <w:sdtPr>
              <w:rPr>
                <w:b/>
              </w:rPr>
              <w:id w:val="1939056"/>
              <w:placeholder>
                <w:docPart w:val="C901D380FC5D46A38548D14DEC4420F3"/>
              </w:placeholder>
              <w:showingPlcHdr/>
              <w:text/>
            </w:sdtPr>
            <w:sdtEndPr/>
            <w:sdtContent>
              <w:p w:rsidR="00345D4E" w:rsidRPr="00EE0BD9" w:rsidRDefault="00D84755" w:rsidP="00CF4CFF">
                <w:pPr>
                  <w:spacing w:line="480" w:lineRule="auto"/>
                  <w:jc w:val="both"/>
                  <w:rPr>
                    <w:b/>
                  </w:rPr>
                </w:pPr>
                <w:r w:rsidRPr="0021794B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</w:tbl>
    <w:p w:rsidR="00345D4E" w:rsidRDefault="00345D4E" w:rsidP="001A0D1F"/>
    <w:p w:rsidR="00345D4E" w:rsidRDefault="00345D4E" w:rsidP="001A0D1F"/>
    <w:p w:rsidR="00345D4E" w:rsidRPr="001A0D1F" w:rsidRDefault="00345D4E" w:rsidP="001A0D1F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3336"/>
        <w:gridCol w:w="3484"/>
      </w:tblGrid>
      <w:tr w:rsidR="00345D4E" w:rsidTr="00B94D07">
        <w:tc>
          <w:tcPr>
            <w:tcW w:w="2956" w:type="dxa"/>
            <w:vMerge w:val="restart"/>
          </w:tcPr>
          <w:p w:rsidR="00345D4E" w:rsidRPr="00B94D07" w:rsidRDefault="00345D4E"/>
          <w:p w:rsidR="00345D4E" w:rsidRPr="00B94D07" w:rsidRDefault="00345D4E" w:rsidP="00B94D07">
            <w:pPr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ALTRI DISTURBI ASSOCIATI</w:t>
            </w:r>
          </w:p>
          <w:p w:rsidR="00345D4E" w:rsidRPr="00B94D07" w:rsidRDefault="00345D4E"/>
        </w:tc>
        <w:tc>
          <w:tcPr>
            <w:tcW w:w="3336" w:type="dxa"/>
          </w:tcPr>
          <w:p w:rsidR="00345D4E" w:rsidRPr="00B94D07" w:rsidRDefault="00345D4E"/>
          <w:p w:rsidR="00345D4E" w:rsidRPr="00B94D07" w:rsidRDefault="00345D4E" w:rsidP="00B94D07">
            <w:pPr>
              <w:jc w:val="center"/>
            </w:pPr>
            <w:r w:rsidRPr="00B94D07">
              <w:rPr>
                <w:sz w:val="22"/>
                <w:szCs w:val="22"/>
              </w:rPr>
              <w:t>DIAGNOSI</w:t>
            </w:r>
          </w:p>
        </w:tc>
        <w:tc>
          <w:tcPr>
            <w:tcW w:w="3484" w:type="dxa"/>
          </w:tcPr>
          <w:p w:rsidR="00345D4E" w:rsidRPr="00B94D07" w:rsidRDefault="00345D4E"/>
          <w:p w:rsidR="00345D4E" w:rsidRPr="00B94D07" w:rsidRDefault="00345D4E" w:rsidP="00B94D07">
            <w:pPr>
              <w:jc w:val="center"/>
            </w:pPr>
            <w:r w:rsidRPr="00B94D07">
              <w:rPr>
                <w:sz w:val="22"/>
                <w:szCs w:val="22"/>
              </w:rPr>
              <w:t>OSSERVAZIONI</w:t>
            </w:r>
          </w:p>
        </w:tc>
      </w:tr>
      <w:tr w:rsidR="00345D4E" w:rsidTr="00B94D07">
        <w:tc>
          <w:tcPr>
            <w:tcW w:w="2956" w:type="dxa"/>
            <w:vMerge/>
          </w:tcPr>
          <w:p w:rsidR="00345D4E" w:rsidRPr="00B94D07" w:rsidRDefault="00345D4E"/>
        </w:tc>
        <w:sdt>
          <w:sdtPr>
            <w:id w:val="1948812025"/>
            <w:placeholder>
              <w:docPart w:val="9B2E81B6D6F34404933AFA952D740823"/>
            </w:placeholder>
            <w:showingPlcHdr/>
            <w:text/>
          </w:sdtPr>
          <w:sdtEndPr/>
          <w:sdtContent>
            <w:tc>
              <w:tcPr>
                <w:tcW w:w="3336" w:type="dxa"/>
              </w:tcPr>
              <w:p w:rsidR="00345D4E" w:rsidRPr="00B94D07" w:rsidRDefault="00D84755">
                <w:r w:rsidRPr="0021794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347026618"/>
            <w:placeholder>
              <w:docPart w:val="D61F498BFC9442B89EC0F80EF5779699"/>
            </w:placeholder>
            <w:showingPlcHdr/>
            <w:text/>
          </w:sdtPr>
          <w:sdtEndPr/>
          <w:sdtContent>
            <w:tc>
              <w:tcPr>
                <w:tcW w:w="3484" w:type="dxa"/>
              </w:tcPr>
              <w:p w:rsidR="00345D4E" w:rsidRPr="00B94D07" w:rsidRDefault="00D84755" w:rsidP="001A0D1F">
                <w:r w:rsidRPr="0021794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345D4E" w:rsidRDefault="00345D4E"/>
    <w:p w:rsidR="00345D4E" w:rsidRDefault="00345D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5238"/>
      </w:tblGrid>
      <w:tr w:rsidR="00345D4E" w:rsidTr="00B94D07">
        <w:tc>
          <w:tcPr>
            <w:tcW w:w="9628" w:type="dxa"/>
            <w:gridSpan w:val="2"/>
          </w:tcPr>
          <w:p w:rsidR="00345D4E" w:rsidRPr="00B94D07" w:rsidRDefault="00345D4E" w:rsidP="00B94D07">
            <w:pPr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CARATTERISTICHE DEL PROCESSO DI APPRENDIMENTO</w:t>
            </w:r>
          </w:p>
          <w:p w:rsidR="00345D4E" w:rsidRPr="00B94D07" w:rsidRDefault="00345D4E" w:rsidP="00B94D07">
            <w:pPr>
              <w:jc w:val="center"/>
              <w:rPr>
                <w:b/>
              </w:rPr>
            </w:pPr>
          </w:p>
        </w:tc>
      </w:tr>
      <w:tr w:rsidR="00345D4E" w:rsidTr="00B94D07">
        <w:tc>
          <w:tcPr>
            <w:tcW w:w="4390" w:type="dxa"/>
          </w:tcPr>
          <w:p w:rsidR="00345D4E" w:rsidRPr="00B94D07" w:rsidRDefault="00345D4E"/>
          <w:p w:rsidR="00345D4E" w:rsidRPr="00B94D07" w:rsidRDefault="00345D4E" w:rsidP="00B94D07">
            <w:pPr>
              <w:jc w:val="center"/>
            </w:pPr>
            <w:r w:rsidRPr="00B94D07">
              <w:rPr>
                <w:b/>
                <w:sz w:val="22"/>
                <w:szCs w:val="22"/>
              </w:rPr>
              <w:t>DIAGNOSI</w:t>
            </w:r>
          </w:p>
          <w:p w:rsidR="00345D4E" w:rsidRPr="00B94D07" w:rsidRDefault="00345D4E">
            <w:r w:rsidRPr="00B94D07">
              <w:rPr>
                <w:sz w:val="22"/>
                <w:szCs w:val="22"/>
              </w:rPr>
              <w:t xml:space="preserve"> (dati rilevabili dalla diagnosi, se presenti)</w:t>
            </w:r>
          </w:p>
        </w:tc>
        <w:tc>
          <w:tcPr>
            <w:tcW w:w="5238" w:type="dxa"/>
          </w:tcPr>
          <w:p w:rsidR="00345D4E" w:rsidRPr="00B94D07" w:rsidRDefault="00345D4E"/>
          <w:p w:rsidR="00345D4E" w:rsidRPr="00B94D07" w:rsidRDefault="00345D4E" w:rsidP="00B94D07">
            <w:pPr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OSSERVAZIONE IN CLASSE</w:t>
            </w:r>
          </w:p>
          <w:p w:rsidR="00345D4E" w:rsidRPr="00B94D07" w:rsidRDefault="00345D4E" w:rsidP="00EF010C">
            <w:r w:rsidRPr="00B94D07">
              <w:rPr>
                <w:sz w:val="22"/>
                <w:szCs w:val="22"/>
              </w:rPr>
              <w:t>( dati rilevati direttamente dagli insegnanti )</w:t>
            </w:r>
          </w:p>
        </w:tc>
      </w:tr>
      <w:tr w:rsidR="00345D4E" w:rsidTr="00B94D07">
        <w:tc>
          <w:tcPr>
            <w:tcW w:w="4390" w:type="dxa"/>
          </w:tcPr>
          <w:p w:rsidR="00345D4E" w:rsidRPr="00B94D07" w:rsidRDefault="00345D4E"/>
          <w:p w:rsidR="00345D4E" w:rsidRPr="00B94D07" w:rsidRDefault="00345D4E" w:rsidP="00B94D07">
            <w:pPr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MEMORIA</w:t>
            </w:r>
          </w:p>
          <w:p w:rsidR="00345D4E" w:rsidRPr="00B94D07" w:rsidRDefault="00345D4E" w:rsidP="00B94D07">
            <w:pPr>
              <w:jc w:val="center"/>
              <w:rPr>
                <w:b/>
              </w:rPr>
            </w:pPr>
          </w:p>
        </w:tc>
        <w:tc>
          <w:tcPr>
            <w:tcW w:w="5238" w:type="dxa"/>
          </w:tcPr>
          <w:p w:rsidR="00345D4E" w:rsidRPr="00B94D07" w:rsidRDefault="00345D4E"/>
          <w:p w:rsidR="00345D4E" w:rsidRPr="00B94D07" w:rsidRDefault="00345D4E" w:rsidP="00B94D07">
            <w:pPr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MEMORIA</w:t>
            </w:r>
          </w:p>
        </w:tc>
      </w:tr>
      <w:tr w:rsidR="00345D4E" w:rsidTr="00B94D07">
        <w:sdt>
          <w:sdtPr>
            <w:id w:val="-1641411526"/>
            <w:placeholder>
              <w:docPart w:val="B6306B5EFCF142C694E05C5C8DF5CAA4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:rsidR="00345D4E" w:rsidRPr="00B94D07" w:rsidRDefault="00D84755" w:rsidP="00BB4E44">
                <w:r w:rsidRPr="0021794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5238" w:type="dxa"/>
          </w:tcPr>
          <w:p w:rsidR="00345D4E" w:rsidRPr="00B94D07" w:rsidRDefault="00345D4E" w:rsidP="00B94D07">
            <w:pPr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Capacità di memorizzare procedure operative nelle discipline tecnico-pratiche (formule, strutture grammaticali, regole che governano la lingua…)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ind w:left="576"/>
            </w:pPr>
            <w:sdt>
              <w:sdtPr>
                <w:rPr>
                  <w:sz w:val="22"/>
                  <w:szCs w:val="22"/>
                </w:rPr>
                <w:id w:val="-201528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non adeguato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ind w:left="576"/>
            </w:pPr>
            <w:sdt>
              <w:sdtPr>
                <w:rPr>
                  <w:sz w:val="22"/>
                  <w:szCs w:val="22"/>
                </w:rPr>
                <w:id w:val="198743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abbastanza adeguato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ind w:left="576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138914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adeguato</w:t>
            </w:r>
          </w:p>
          <w:p w:rsidR="00345D4E" w:rsidRPr="00B94D07" w:rsidRDefault="00345D4E" w:rsidP="00B94D07">
            <w:pPr>
              <w:spacing w:line="276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Capacità di immagazzinare e recuperare le informazioni (date, definizioni, termini specifici delle discipline…)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ind w:left="576"/>
            </w:pPr>
            <w:sdt>
              <w:sdtPr>
                <w:rPr>
                  <w:sz w:val="22"/>
                  <w:szCs w:val="22"/>
                </w:rPr>
                <w:id w:val="143224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 xml:space="preserve">non adeguato 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ind w:left="576"/>
            </w:pPr>
            <w:sdt>
              <w:sdtPr>
                <w:rPr>
                  <w:sz w:val="22"/>
                  <w:szCs w:val="22"/>
                </w:rPr>
                <w:id w:val="-124240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abbastanza adeguato</w:t>
            </w:r>
          </w:p>
          <w:p w:rsidR="00345D4E" w:rsidRPr="0051293D" w:rsidRDefault="005407B7" w:rsidP="0051293D">
            <w:pPr>
              <w:pStyle w:val="Paragrafoelenco"/>
              <w:spacing w:line="276" w:lineRule="auto"/>
              <w:ind w:left="576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148561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adeguato</w:t>
            </w:r>
          </w:p>
          <w:p w:rsidR="0051293D" w:rsidRPr="00B94D07" w:rsidRDefault="0051293D" w:rsidP="0051293D">
            <w:pPr>
              <w:pStyle w:val="Paragrafoelenco"/>
              <w:spacing w:line="276" w:lineRule="auto"/>
              <w:ind w:left="576"/>
              <w:rPr>
                <w:b/>
              </w:rPr>
            </w:pPr>
          </w:p>
          <w:p w:rsidR="00345D4E" w:rsidRPr="00B94D07" w:rsidRDefault="00345D4E" w:rsidP="00B94D07">
            <w:pPr>
              <w:spacing w:line="276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Capacità di organizzare le informazioni (integrazione di più informazioni ed elaborazione di concetti)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ind w:left="576"/>
            </w:pPr>
            <w:sdt>
              <w:sdtPr>
                <w:rPr>
                  <w:sz w:val="22"/>
                  <w:szCs w:val="22"/>
                </w:rPr>
                <w:id w:val="54657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non adeguato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ind w:left="576"/>
            </w:pPr>
            <w:sdt>
              <w:sdtPr>
                <w:rPr>
                  <w:sz w:val="22"/>
                  <w:szCs w:val="22"/>
                </w:rPr>
                <w:id w:val="77306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abbastanza adeguato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ind w:left="576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204964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adeguato</w:t>
            </w:r>
          </w:p>
          <w:p w:rsidR="00345D4E" w:rsidRPr="00B94D07" w:rsidRDefault="00345D4E" w:rsidP="00B94D07">
            <w:pPr>
              <w:spacing w:line="276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Altro</w:t>
            </w:r>
          </w:p>
          <w:sdt>
            <w:sdtPr>
              <w:rPr>
                <w:b/>
              </w:rPr>
              <w:id w:val="1255249816"/>
              <w:placeholder>
                <w:docPart w:val="7017DBA33B2C43EF96688335E3C30AE9"/>
              </w:placeholder>
              <w:showingPlcHdr/>
              <w:text/>
            </w:sdtPr>
            <w:sdtEndPr/>
            <w:sdtContent>
              <w:p w:rsidR="00345D4E" w:rsidRPr="00B94D07" w:rsidRDefault="00D84755" w:rsidP="00B94D07">
                <w:pPr>
                  <w:spacing w:line="276" w:lineRule="auto"/>
                  <w:jc w:val="both"/>
                  <w:rPr>
                    <w:b/>
                  </w:rPr>
                </w:pPr>
                <w:r w:rsidRPr="0021794B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345D4E" w:rsidTr="00B94D07">
        <w:tc>
          <w:tcPr>
            <w:tcW w:w="4390" w:type="dxa"/>
          </w:tcPr>
          <w:p w:rsidR="00345D4E" w:rsidRPr="00B94D07" w:rsidRDefault="00345D4E" w:rsidP="00B94D07">
            <w:pPr>
              <w:jc w:val="center"/>
              <w:rPr>
                <w:b/>
              </w:rPr>
            </w:pPr>
          </w:p>
          <w:p w:rsidR="00345D4E" w:rsidRPr="00B94D07" w:rsidRDefault="00345D4E" w:rsidP="00B94D07">
            <w:pPr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ATTENZIONE</w:t>
            </w:r>
          </w:p>
          <w:p w:rsidR="00345D4E" w:rsidRPr="00B94D07" w:rsidRDefault="00345D4E" w:rsidP="00B94D07">
            <w:pPr>
              <w:jc w:val="center"/>
              <w:rPr>
                <w:b/>
              </w:rPr>
            </w:pPr>
          </w:p>
        </w:tc>
        <w:tc>
          <w:tcPr>
            <w:tcW w:w="5238" w:type="dxa"/>
          </w:tcPr>
          <w:p w:rsidR="00345D4E" w:rsidRPr="00B94D07" w:rsidRDefault="00345D4E" w:rsidP="00B94D07">
            <w:pPr>
              <w:jc w:val="center"/>
              <w:rPr>
                <w:b/>
              </w:rPr>
            </w:pPr>
          </w:p>
          <w:p w:rsidR="00345D4E" w:rsidRPr="00B94D07" w:rsidRDefault="00345D4E" w:rsidP="00B94D07">
            <w:pPr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ATTENZIONE</w:t>
            </w:r>
          </w:p>
          <w:p w:rsidR="00345D4E" w:rsidRPr="00B94D07" w:rsidRDefault="00345D4E" w:rsidP="00B94D07">
            <w:pPr>
              <w:jc w:val="center"/>
              <w:rPr>
                <w:b/>
              </w:rPr>
            </w:pPr>
          </w:p>
        </w:tc>
      </w:tr>
      <w:tr w:rsidR="00345D4E" w:rsidTr="00B94D07">
        <w:sdt>
          <w:sdtPr>
            <w:id w:val="-84767603"/>
            <w:placeholder>
              <w:docPart w:val="1CB7372EFE9C4FBF92462E0B586B0F6F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:rsidR="00345D4E" w:rsidRPr="00B94D07" w:rsidRDefault="00D84755">
                <w:r w:rsidRPr="0021794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5238" w:type="dxa"/>
          </w:tcPr>
          <w:p w:rsidR="00345D4E" w:rsidRPr="00B94D07" w:rsidRDefault="005407B7" w:rsidP="0051293D">
            <w:pPr>
              <w:pStyle w:val="Paragrafoelenco"/>
              <w:spacing w:line="276" w:lineRule="auto"/>
              <w:ind w:left="576"/>
            </w:pPr>
            <w:sdt>
              <w:sdtPr>
                <w:rPr>
                  <w:sz w:val="22"/>
                  <w:szCs w:val="22"/>
                </w:rPr>
                <w:id w:val="-144097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Attenzione visuo-spaziale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ind w:left="576"/>
            </w:pPr>
            <w:sdt>
              <w:sdtPr>
                <w:rPr>
                  <w:sz w:val="22"/>
                  <w:szCs w:val="22"/>
                </w:rPr>
                <w:id w:val="-128549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Selettiva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ind w:left="576"/>
            </w:pPr>
            <w:sdt>
              <w:sdtPr>
                <w:rPr>
                  <w:sz w:val="22"/>
                  <w:szCs w:val="22"/>
                </w:rPr>
                <w:id w:val="-171326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Intensiva</w:t>
            </w:r>
          </w:p>
          <w:p w:rsidR="00345D4E" w:rsidRPr="00B94D07" w:rsidRDefault="00345D4E" w:rsidP="00B94D07">
            <w:pPr>
              <w:pStyle w:val="Paragrafoelenco"/>
              <w:ind w:left="576"/>
            </w:pPr>
          </w:p>
        </w:tc>
      </w:tr>
      <w:tr w:rsidR="00345D4E" w:rsidTr="00B94D07">
        <w:tc>
          <w:tcPr>
            <w:tcW w:w="4390" w:type="dxa"/>
            <w:vAlign w:val="center"/>
          </w:tcPr>
          <w:p w:rsidR="00345D4E" w:rsidRPr="00B94D07" w:rsidRDefault="00345D4E" w:rsidP="00B94D07">
            <w:pPr>
              <w:jc w:val="center"/>
            </w:pPr>
            <w:r w:rsidRPr="00B94D07">
              <w:rPr>
                <w:sz w:val="22"/>
                <w:szCs w:val="22"/>
              </w:rPr>
              <w:br w:type="page"/>
            </w:r>
          </w:p>
          <w:p w:rsidR="00345D4E" w:rsidRPr="00B94D07" w:rsidRDefault="00345D4E" w:rsidP="00B94D07">
            <w:pPr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AFFATICABILITA’</w:t>
            </w:r>
          </w:p>
          <w:p w:rsidR="00345D4E" w:rsidRPr="00B94D07" w:rsidRDefault="00345D4E" w:rsidP="00B94D07">
            <w:pPr>
              <w:jc w:val="center"/>
              <w:rPr>
                <w:b/>
              </w:rPr>
            </w:pPr>
          </w:p>
        </w:tc>
        <w:tc>
          <w:tcPr>
            <w:tcW w:w="5238" w:type="dxa"/>
            <w:vAlign w:val="center"/>
          </w:tcPr>
          <w:p w:rsidR="00345D4E" w:rsidRPr="00B94D07" w:rsidRDefault="00345D4E" w:rsidP="00B94D07">
            <w:pPr>
              <w:jc w:val="center"/>
            </w:pPr>
            <w:r w:rsidRPr="00B94D07">
              <w:rPr>
                <w:b/>
                <w:sz w:val="22"/>
                <w:szCs w:val="22"/>
              </w:rPr>
              <w:t>AFFATICABILITA’</w:t>
            </w:r>
          </w:p>
        </w:tc>
      </w:tr>
      <w:tr w:rsidR="00345D4E" w:rsidTr="00B94D07">
        <w:sdt>
          <w:sdtPr>
            <w:id w:val="1568836113"/>
            <w:placeholder>
              <w:docPart w:val="895483E4E3FA4CF4A28E03A0C3EA110C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:rsidR="00345D4E" w:rsidRPr="00B94D07" w:rsidRDefault="00D84755" w:rsidP="00B22022">
                <w:r w:rsidRPr="0021794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5238" w:type="dxa"/>
          </w:tcPr>
          <w:p w:rsidR="00345D4E" w:rsidRPr="00B94D07" w:rsidRDefault="005407B7" w:rsidP="0051293D">
            <w:pPr>
              <w:pStyle w:val="Paragrafoelenco"/>
              <w:spacing w:line="276" w:lineRule="auto"/>
              <w:ind w:left="576"/>
            </w:pPr>
            <w:sdt>
              <w:sdtPr>
                <w:rPr>
                  <w:sz w:val="22"/>
                  <w:szCs w:val="22"/>
                </w:rPr>
                <w:id w:val="147625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Si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ind w:left="576"/>
            </w:pPr>
            <w:sdt>
              <w:sdtPr>
                <w:rPr>
                  <w:sz w:val="22"/>
                  <w:szCs w:val="22"/>
                </w:rPr>
                <w:id w:val="3299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Poca</w:t>
            </w:r>
          </w:p>
          <w:p w:rsidR="00345D4E" w:rsidRPr="00B94D07" w:rsidRDefault="005407B7" w:rsidP="0051293D">
            <w:pPr>
              <w:pStyle w:val="Paragrafoelenco"/>
              <w:spacing w:line="276" w:lineRule="auto"/>
              <w:ind w:left="576"/>
            </w:pPr>
            <w:sdt>
              <w:sdtPr>
                <w:rPr>
                  <w:sz w:val="22"/>
                  <w:szCs w:val="22"/>
                </w:rPr>
                <w:id w:val="-203310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No</w:t>
            </w:r>
          </w:p>
          <w:p w:rsidR="00345D4E" w:rsidRPr="00B94D07" w:rsidRDefault="00345D4E"/>
        </w:tc>
      </w:tr>
      <w:tr w:rsidR="00345D4E" w:rsidTr="00B94D07">
        <w:tc>
          <w:tcPr>
            <w:tcW w:w="4390" w:type="dxa"/>
          </w:tcPr>
          <w:p w:rsidR="00345D4E" w:rsidRPr="00B94D07" w:rsidRDefault="00345D4E" w:rsidP="00B94D07">
            <w:pPr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PRASSIE</w:t>
            </w:r>
          </w:p>
        </w:tc>
        <w:tc>
          <w:tcPr>
            <w:tcW w:w="5238" w:type="dxa"/>
          </w:tcPr>
          <w:p w:rsidR="00345D4E" w:rsidRPr="00B94D07" w:rsidRDefault="00345D4E" w:rsidP="00B94D07">
            <w:pPr>
              <w:jc w:val="center"/>
            </w:pPr>
            <w:r w:rsidRPr="00B94D07">
              <w:rPr>
                <w:b/>
                <w:sz w:val="22"/>
                <w:szCs w:val="22"/>
              </w:rPr>
              <w:t>PRASSIE</w:t>
            </w:r>
          </w:p>
        </w:tc>
      </w:tr>
      <w:tr w:rsidR="00345D4E" w:rsidTr="00B94D07">
        <w:sdt>
          <w:sdtPr>
            <w:id w:val="496468229"/>
            <w:placeholder>
              <w:docPart w:val="473B2AA8C40949BCA0A524C20B36DBC5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:rsidR="00345D4E" w:rsidRPr="00B94D07" w:rsidRDefault="00D84755" w:rsidP="00B22022">
                <w:r w:rsidRPr="0021794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5238" w:type="dxa"/>
          </w:tcPr>
          <w:p w:rsidR="00345D4E" w:rsidRPr="00B94D07" w:rsidRDefault="005407B7" w:rsidP="0051293D">
            <w:pPr>
              <w:pStyle w:val="Paragrafoelenco"/>
              <w:ind w:left="576"/>
            </w:pPr>
            <w:sdt>
              <w:sdtPr>
                <w:rPr>
                  <w:sz w:val="22"/>
                  <w:szCs w:val="22"/>
                </w:rPr>
                <w:id w:val="-17935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Difficoltà di esecuzione</w:t>
            </w:r>
          </w:p>
          <w:p w:rsidR="00345D4E" w:rsidRPr="00B94D07" w:rsidRDefault="005407B7" w:rsidP="0051293D">
            <w:pPr>
              <w:pStyle w:val="Paragrafoelenco"/>
              <w:ind w:left="576"/>
            </w:pPr>
            <w:sdt>
              <w:sdtPr>
                <w:rPr>
                  <w:sz w:val="22"/>
                  <w:szCs w:val="22"/>
                </w:rPr>
                <w:id w:val="188505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Difficoltà di pianificazione</w:t>
            </w:r>
          </w:p>
          <w:p w:rsidR="00345D4E" w:rsidRPr="00B94D07" w:rsidRDefault="005407B7" w:rsidP="0051293D">
            <w:pPr>
              <w:pStyle w:val="Paragrafoelenco"/>
              <w:ind w:left="576"/>
            </w:pPr>
            <w:sdt>
              <w:sdtPr>
                <w:rPr>
                  <w:sz w:val="22"/>
                  <w:szCs w:val="22"/>
                </w:rPr>
                <w:id w:val="58720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Difficoltà di programmazione e progettazione.</w:t>
            </w:r>
          </w:p>
        </w:tc>
      </w:tr>
      <w:tr w:rsidR="00345D4E" w:rsidTr="00B94D07">
        <w:tc>
          <w:tcPr>
            <w:tcW w:w="4390" w:type="dxa"/>
          </w:tcPr>
          <w:p w:rsidR="00345D4E" w:rsidRPr="00B94D07" w:rsidRDefault="00345D4E" w:rsidP="00B94D07">
            <w:pPr>
              <w:jc w:val="center"/>
            </w:pPr>
            <w:r w:rsidRPr="00B94D07">
              <w:rPr>
                <w:b/>
                <w:sz w:val="22"/>
                <w:szCs w:val="22"/>
              </w:rPr>
              <w:t>ALTRO</w:t>
            </w:r>
          </w:p>
        </w:tc>
        <w:tc>
          <w:tcPr>
            <w:tcW w:w="5238" w:type="dxa"/>
          </w:tcPr>
          <w:p w:rsidR="00345D4E" w:rsidRPr="00B94D07" w:rsidRDefault="00345D4E" w:rsidP="00B94D07">
            <w:pPr>
              <w:jc w:val="center"/>
            </w:pPr>
            <w:r w:rsidRPr="00B94D07">
              <w:rPr>
                <w:b/>
                <w:sz w:val="22"/>
                <w:szCs w:val="22"/>
              </w:rPr>
              <w:t>ALTRO</w:t>
            </w:r>
          </w:p>
        </w:tc>
      </w:tr>
      <w:tr w:rsidR="00345D4E" w:rsidTr="00B94D07">
        <w:sdt>
          <w:sdtPr>
            <w:id w:val="167070720"/>
            <w:placeholder>
              <w:docPart w:val="AC7D7DAB421A41DD9AAFF803AF2E672F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:rsidR="00345D4E" w:rsidRPr="00B94D07" w:rsidRDefault="00D84755" w:rsidP="00D84755">
                <w:r w:rsidRPr="0021794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263840541"/>
            <w:placeholder>
              <w:docPart w:val="A9CFC73A40444250A8203E39FF6DBC05"/>
            </w:placeholder>
            <w:showingPlcHdr/>
            <w:text/>
          </w:sdtPr>
          <w:sdtEndPr/>
          <w:sdtContent>
            <w:tc>
              <w:tcPr>
                <w:tcW w:w="5238" w:type="dxa"/>
              </w:tcPr>
              <w:p w:rsidR="00345D4E" w:rsidRPr="00B94D07" w:rsidRDefault="00D84755" w:rsidP="003750A4">
                <w:r w:rsidRPr="0021794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345D4E" w:rsidRDefault="00345D4E"/>
    <w:p w:rsidR="00345D4E" w:rsidRDefault="00345D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1"/>
        <w:gridCol w:w="4827"/>
      </w:tblGrid>
      <w:tr w:rsidR="00345D4E" w:rsidTr="00B94D07">
        <w:tc>
          <w:tcPr>
            <w:tcW w:w="9778" w:type="dxa"/>
            <w:gridSpan w:val="2"/>
          </w:tcPr>
          <w:p w:rsidR="00345D4E" w:rsidRPr="00B94D07" w:rsidRDefault="00345D4E" w:rsidP="00B94D07">
            <w:pPr>
              <w:jc w:val="center"/>
              <w:rPr>
                <w:b/>
              </w:rPr>
            </w:pPr>
          </w:p>
          <w:p w:rsidR="00345D4E" w:rsidRPr="00B94D07" w:rsidRDefault="00345D4E" w:rsidP="00B94D07">
            <w:pPr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STRATEGIE, METODI, STRUMENTI UTILIZZATI</w:t>
            </w:r>
          </w:p>
        </w:tc>
      </w:tr>
      <w:tr w:rsidR="00345D4E" w:rsidTr="00B94D07">
        <w:tc>
          <w:tcPr>
            <w:tcW w:w="4889" w:type="dxa"/>
          </w:tcPr>
          <w:p w:rsidR="00345D4E" w:rsidRPr="00B94D07" w:rsidRDefault="00345D4E">
            <w:r w:rsidRPr="00B94D07">
              <w:rPr>
                <w:sz w:val="22"/>
                <w:szCs w:val="22"/>
              </w:rPr>
              <w:t>Ha un metodo di studio?</w:t>
            </w:r>
          </w:p>
        </w:tc>
        <w:tc>
          <w:tcPr>
            <w:tcW w:w="4889" w:type="dxa"/>
          </w:tcPr>
          <w:p w:rsidR="00345D4E" w:rsidRPr="00B94D07" w:rsidRDefault="005407B7" w:rsidP="0051293D">
            <w:pPr>
              <w:pStyle w:val="Paragrafoelenco"/>
              <w:ind w:left="1152"/>
            </w:pPr>
            <w:sdt>
              <w:sdtPr>
                <w:rPr>
                  <w:sz w:val="22"/>
                  <w:szCs w:val="22"/>
                </w:rPr>
                <w:id w:val="114624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Si</w:t>
            </w:r>
          </w:p>
          <w:p w:rsidR="00345D4E" w:rsidRPr="00B94D07" w:rsidRDefault="005407B7" w:rsidP="0051293D">
            <w:pPr>
              <w:pStyle w:val="Paragrafoelenco"/>
              <w:ind w:left="1152"/>
            </w:pPr>
            <w:sdt>
              <w:sdtPr>
                <w:rPr>
                  <w:sz w:val="22"/>
                  <w:szCs w:val="22"/>
                </w:rPr>
                <w:id w:val="124275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No</w:t>
            </w:r>
          </w:p>
          <w:p w:rsidR="00345D4E" w:rsidRPr="00D84755" w:rsidRDefault="005407B7" w:rsidP="0051293D">
            <w:pPr>
              <w:pStyle w:val="Paragrafoelenco"/>
              <w:ind w:left="1152"/>
            </w:pPr>
            <w:sdt>
              <w:sdtPr>
                <w:rPr>
                  <w:sz w:val="22"/>
                  <w:szCs w:val="22"/>
                </w:rPr>
                <w:id w:val="133118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Altro</w:t>
            </w:r>
          </w:p>
          <w:sdt>
            <w:sdtPr>
              <w:id w:val="2079479805"/>
              <w:placeholder>
                <w:docPart w:val="E7702C2569CA4BFF8A9D086A4605DE24"/>
              </w:placeholder>
              <w:showingPlcHdr/>
              <w:text/>
            </w:sdtPr>
            <w:sdtEndPr/>
            <w:sdtContent>
              <w:p w:rsidR="00D84755" w:rsidRPr="00B94D07" w:rsidRDefault="00D84755" w:rsidP="00D84755">
                <w:pPr>
                  <w:pStyle w:val="Paragrafoelenco"/>
                  <w:ind w:left="1152"/>
                </w:pPr>
                <w:r w:rsidRPr="0021794B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5D4E" w:rsidRPr="00B94D07" w:rsidRDefault="00345D4E" w:rsidP="00111D07">
            <w:r w:rsidRPr="00B94D07">
              <w:rPr>
                <w:sz w:val="22"/>
                <w:szCs w:val="22"/>
              </w:rPr>
              <w:t>Se sì, quale?</w:t>
            </w:r>
          </w:p>
          <w:p w:rsidR="00345D4E" w:rsidRPr="00B94D07" w:rsidRDefault="005407B7" w:rsidP="0051293D">
            <w:pPr>
              <w:pStyle w:val="Paragrafoelenco"/>
              <w:ind w:left="1152"/>
            </w:pPr>
            <w:sdt>
              <w:sdtPr>
                <w:rPr>
                  <w:sz w:val="22"/>
                  <w:szCs w:val="22"/>
                </w:rPr>
                <w:id w:val="-102532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Sottolinea</w:t>
            </w:r>
          </w:p>
          <w:p w:rsidR="00345D4E" w:rsidRPr="00B94D07" w:rsidRDefault="005407B7" w:rsidP="0051293D">
            <w:pPr>
              <w:pStyle w:val="Paragrafoelenco"/>
              <w:ind w:left="1152"/>
            </w:pPr>
            <w:sdt>
              <w:sdtPr>
                <w:rPr>
                  <w:sz w:val="22"/>
                  <w:szCs w:val="22"/>
                </w:rPr>
                <w:id w:val="161186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Identifica parole-chiave</w:t>
            </w:r>
          </w:p>
          <w:p w:rsidR="00345D4E" w:rsidRPr="00B94D07" w:rsidRDefault="005407B7" w:rsidP="0051293D">
            <w:pPr>
              <w:pStyle w:val="Paragrafoelenco"/>
              <w:ind w:left="1152"/>
            </w:pPr>
            <w:sdt>
              <w:sdtPr>
                <w:rPr>
                  <w:sz w:val="22"/>
                  <w:szCs w:val="22"/>
                </w:rPr>
                <w:id w:val="97841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Utilizza schemi</w:t>
            </w:r>
          </w:p>
          <w:p w:rsidR="00345D4E" w:rsidRPr="00D84755" w:rsidRDefault="005407B7" w:rsidP="0051293D">
            <w:pPr>
              <w:pStyle w:val="Paragrafoelenco"/>
              <w:ind w:left="1152"/>
            </w:pPr>
            <w:sdt>
              <w:sdtPr>
                <w:rPr>
                  <w:sz w:val="22"/>
                  <w:szCs w:val="22"/>
                </w:rPr>
                <w:id w:val="47480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Altro</w:t>
            </w:r>
          </w:p>
          <w:sdt>
            <w:sdtPr>
              <w:id w:val="-681206226"/>
              <w:placeholder>
                <w:docPart w:val="60C31FF292C0403BAB204C089BDF1831"/>
              </w:placeholder>
              <w:showingPlcHdr/>
              <w:text/>
            </w:sdtPr>
            <w:sdtEndPr/>
            <w:sdtContent>
              <w:p w:rsidR="00D84755" w:rsidRPr="00B94D07" w:rsidRDefault="00D84755" w:rsidP="00D84755">
                <w:pPr>
                  <w:pStyle w:val="Paragrafoelenco"/>
                  <w:ind w:left="1152"/>
                </w:pPr>
                <w:r w:rsidRPr="0021794B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5D4E" w:rsidRPr="00B94D07" w:rsidRDefault="00345D4E" w:rsidP="00B94D07">
            <w:pPr>
              <w:pStyle w:val="Paragrafoelenco"/>
              <w:ind w:left="1152"/>
            </w:pPr>
          </w:p>
        </w:tc>
      </w:tr>
      <w:tr w:rsidR="00345D4E" w:rsidTr="00B94D07">
        <w:tc>
          <w:tcPr>
            <w:tcW w:w="4889" w:type="dxa"/>
          </w:tcPr>
          <w:p w:rsidR="00345D4E" w:rsidRPr="00B94D07" w:rsidRDefault="00345D4E">
            <w:r w:rsidRPr="00B94D07">
              <w:rPr>
                <w:sz w:val="22"/>
                <w:szCs w:val="22"/>
              </w:rPr>
              <w:t>Utilizza strategie per compensare le sue difficoltà?</w:t>
            </w:r>
          </w:p>
        </w:tc>
        <w:tc>
          <w:tcPr>
            <w:tcW w:w="4889" w:type="dxa"/>
          </w:tcPr>
          <w:p w:rsidR="00345D4E" w:rsidRPr="00B94D07" w:rsidRDefault="005407B7" w:rsidP="0051293D">
            <w:pPr>
              <w:pStyle w:val="Paragrafoelenco"/>
              <w:ind w:left="1152"/>
            </w:pPr>
            <w:sdt>
              <w:sdtPr>
                <w:rPr>
                  <w:sz w:val="22"/>
                  <w:szCs w:val="22"/>
                </w:rPr>
                <w:id w:val="-72953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Si</w:t>
            </w:r>
          </w:p>
          <w:p w:rsidR="00345D4E" w:rsidRPr="00B94D07" w:rsidRDefault="005407B7" w:rsidP="0051293D">
            <w:pPr>
              <w:pStyle w:val="Paragrafoelenco"/>
              <w:ind w:left="1152"/>
            </w:pPr>
            <w:sdt>
              <w:sdtPr>
                <w:rPr>
                  <w:sz w:val="22"/>
                  <w:szCs w:val="22"/>
                </w:rPr>
                <w:id w:val="176018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No</w:t>
            </w:r>
          </w:p>
          <w:p w:rsidR="00345D4E" w:rsidRPr="00D84755" w:rsidRDefault="005407B7" w:rsidP="0051293D">
            <w:pPr>
              <w:pStyle w:val="Paragrafoelenco"/>
              <w:ind w:left="1152"/>
            </w:pPr>
            <w:sdt>
              <w:sdtPr>
                <w:rPr>
                  <w:sz w:val="22"/>
                  <w:szCs w:val="22"/>
                </w:rPr>
                <w:id w:val="-71896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Altro</w:t>
            </w:r>
          </w:p>
          <w:sdt>
            <w:sdtPr>
              <w:id w:val="-1659759288"/>
              <w:placeholder>
                <w:docPart w:val="2D6716A0FD53413F941F9F1446B0BC1E"/>
              </w:placeholder>
              <w:showingPlcHdr/>
              <w:text/>
            </w:sdtPr>
            <w:sdtEndPr/>
            <w:sdtContent>
              <w:p w:rsidR="0051293D" w:rsidRPr="00B94D07" w:rsidRDefault="00D84755" w:rsidP="0051293D">
                <w:pPr>
                  <w:pStyle w:val="Paragrafoelenco"/>
                  <w:ind w:left="1152"/>
                </w:pPr>
                <w:r w:rsidRPr="0021794B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5D4E" w:rsidRPr="00B94D07" w:rsidRDefault="0051293D" w:rsidP="00045BCE">
            <w:r>
              <w:rPr>
                <w:sz w:val="22"/>
                <w:szCs w:val="22"/>
              </w:rPr>
              <w:t xml:space="preserve">               </w:t>
            </w:r>
            <w:r w:rsidR="00345D4E" w:rsidRPr="00B94D07">
              <w:rPr>
                <w:sz w:val="22"/>
                <w:szCs w:val="22"/>
              </w:rPr>
              <w:t>Se sì, quali?</w:t>
            </w:r>
          </w:p>
          <w:p w:rsidR="00345D4E" w:rsidRPr="00B94D07" w:rsidRDefault="0051293D" w:rsidP="00D84755">
            <w:r>
              <w:lastRenderedPageBreak/>
              <w:t xml:space="preserve">                   </w:t>
            </w:r>
            <w:sdt>
              <w:sdtPr>
                <w:id w:val="-1883626846"/>
                <w:placeholder>
                  <w:docPart w:val="1FF23282C10A4B698EE34C39BF6FE2DD"/>
                </w:placeholder>
                <w:showingPlcHdr/>
                <w:text/>
              </w:sdtPr>
              <w:sdtEndPr/>
              <w:sdtContent>
                <w:r w:rsidR="00D84755" w:rsidRPr="0021794B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345D4E" w:rsidTr="00B94D07">
        <w:tc>
          <w:tcPr>
            <w:tcW w:w="4889" w:type="dxa"/>
          </w:tcPr>
          <w:p w:rsidR="00345D4E" w:rsidRPr="00B94D07" w:rsidRDefault="00345D4E">
            <w:r w:rsidRPr="00B94D07">
              <w:rPr>
                <w:sz w:val="22"/>
                <w:szCs w:val="22"/>
              </w:rPr>
              <w:lastRenderedPageBreak/>
              <w:t xml:space="preserve"> Utilizza strumenti?</w:t>
            </w:r>
          </w:p>
        </w:tc>
        <w:tc>
          <w:tcPr>
            <w:tcW w:w="4889" w:type="dxa"/>
          </w:tcPr>
          <w:p w:rsidR="00345D4E" w:rsidRPr="00B94D07" w:rsidRDefault="005407B7" w:rsidP="0051293D">
            <w:pPr>
              <w:pStyle w:val="Paragrafoelenco"/>
              <w:ind w:left="1152"/>
            </w:pPr>
            <w:sdt>
              <w:sdtPr>
                <w:rPr>
                  <w:sz w:val="22"/>
                  <w:szCs w:val="22"/>
                </w:rPr>
                <w:id w:val="-128102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Si</w:t>
            </w:r>
            <w:r w:rsidR="0051293D">
              <w:rPr>
                <w:sz w:val="22"/>
                <w:szCs w:val="22"/>
              </w:rPr>
              <w:t xml:space="preserve">      </w:t>
            </w:r>
          </w:p>
          <w:p w:rsidR="00345D4E" w:rsidRPr="00B94D07" w:rsidRDefault="005407B7" w:rsidP="0051293D">
            <w:pPr>
              <w:pStyle w:val="Paragrafoelenco"/>
              <w:ind w:left="1152"/>
            </w:pPr>
            <w:sdt>
              <w:sdtPr>
                <w:rPr>
                  <w:sz w:val="22"/>
                  <w:szCs w:val="22"/>
                </w:rPr>
                <w:id w:val="-126576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No</w:t>
            </w:r>
            <w:r w:rsidR="0051293D">
              <w:rPr>
                <w:sz w:val="22"/>
                <w:szCs w:val="22"/>
              </w:rPr>
              <w:t xml:space="preserve"> </w:t>
            </w:r>
          </w:p>
          <w:p w:rsidR="0051293D" w:rsidRPr="00D84755" w:rsidRDefault="005407B7" w:rsidP="0051293D">
            <w:pPr>
              <w:pStyle w:val="Paragrafoelenco"/>
              <w:ind w:left="1152"/>
            </w:pPr>
            <w:sdt>
              <w:sdtPr>
                <w:rPr>
                  <w:sz w:val="22"/>
                  <w:szCs w:val="22"/>
                </w:rPr>
                <w:id w:val="-196649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Altro</w:t>
            </w:r>
            <w:r w:rsidR="0051293D">
              <w:rPr>
                <w:sz w:val="22"/>
                <w:szCs w:val="22"/>
              </w:rPr>
              <w:t xml:space="preserve">      </w:t>
            </w:r>
          </w:p>
          <w:sdt>
            <w:sdtPr>
              <w:id w:val="-111216296"/>
              <w:placeholder>
                <w:docPart w:val="B4BAE2C0960C4570A8DA896E16CD7523"/>
              </w:placeholder>
              <w:showingPlcHdr/>
              <w:text/>
            </w:sdtPr>
            <w:sdtEndPr/>
            <w:sdtContent>
              <w:p w:rsidR="00D84755" w:rsidRDefault="00D84755" w:rsidP="00D84755">
                <w:pPr>
                  <w:pStyle w:val="Paragrafoelenco"/>
                  <w:ind w:left="1152"/>
                </w:pPr>
                <w:r w:rsidRPr="0021794B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51293D" w:rsidRPr="00B94D07" w:rsidRDefault="0051293D" w:rsidP="00D84755">
            <w:pPr>
              <w:pStyle w:val="Paragrafoelenco"/>
              <w:ind w:left="1152"/>
            </w:pPr>
          </w:p>
          <w:p w:rsidR="00345D4E" w:rsidRPr="00B94D07" w:rsidRDefault="0051293D" w:rsidP="00045BCE">
            <w:r>
              <w:rPr>
                <w:sz w:val="22"/>
                <w:szCs w:val="22"/>
              </w:rPr>
              <w:t xml:space="preserve">               </w:t>
            </w:r>
            <w:r w:rsidR="00345D4E" w:rsidRPr="00B94D07">
              <w:rPr>
                <w:sz w:val="22"/>
                <w:szCs w:val="22"/>
              </w:rPr>
              <w:t>Se sì, quali?</w:t>
            </w:r>
          </w:p>
          <w:p w:rsidR="00345D4E" w:rsidRPr="00B94D07" w:rsidRDefault="005407B7" w:rsidP="0051293D">
            <w:pPr>
              <w:pStyle w:val="Paragrafoelenco"/>
              <w:ind w:left="1152"/>
            </w:pPr>
            <w:sdt>
              <w:sdtPr>
                <w:rPr>
                  <w:sz w:val="22"/>
                  <w:szCs w:val="22"/>
                </w:rPr>
                <w:id w:val="51142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Strumenti informatici</w:t>
            </w:r>
            <w:r w:rsidR="0051293D">
              <w:rPr>
                <w:sz w:val="22"/>
                <w:szCs w:val="22"/>
              </w:rPr>
              <w:t xml:space="preserve">  </w:t>
            </w:r>
          </w:p>
          <w:p w:rsidR="00345D4E" w:rsidRPr="00B94D07" w:rsidRDefault="005407B7" w:rsidP="0051293D">
            <w:pPr>
              <w:pStyle w:val="Paragrafoelenco"/>
              <w:ind w:left="1152"/>
            </w:pPr>
            <w:sdt>
              <w:sdtPr>
                <w:rPr>
                  <w:sz w:val="22"/>
                  <w:szCs w:val="22"/>
                </w:rPr>
                <w:id w:val="3794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Schemi o mappe</w:t>
            </w:r>
          </w:p>
          <w:p w:rsidR="00345D4E" w:rsidRPr="00B94D07" w:rsidRDefault="005407B7" w:rsidP="0051293D">
            <w:pPr>
              <w:pStyle w:val="Paragrafoelenco"/>
              <w:ind w:left="1152"/>
            </w:pPr>
            <w:sdt>
              <w:sdtPr>
                <w:rPr>
                  <w:sz w:val="22"/>
                  <w:szCs w:val="22"/>
                </w:rPr>
                <w:id w:val="-40260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Testi con immagini</w:t>
            </w:r>
          </w:p>
          <w:p w:rsidR="00345D4E" w:rsidRPr="00D84755" w:rsidRDefault="005407B7" w:rsidP="0051293D">
            <w:pPr>
              <w:pStyle w:val="Paragrafoelenco"/>
              <w:ind w:left="1152"/>
            </w:pPr>
            <w:sdt>
              <w:sdtPr>
                <w:rPr>
                  <w:sz w:val="22"/>
                  <w:szCs w:val="22"/>
                </w:rPr>
                <w:id w:val="-183922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293D">
              <w:rPr>
                <w:sz w:val="22"/>
                <w:szCs w:val="22"/>
              </w:rPr>
              <w:t xml:space="preserve"> </w:t>
            </w:r>
            <w:r w:rsidR="00345D4E" w:rsidRPr="00B94D07">
              <w:rPr>
                <w:sz w:val="22"/>
                <w:szCs w:val="22"/>
              </w:rPr>
              <w:t>Altro</w:t>
            </w:r>
          </w:p>
          <w:sdt>
            <w:sdtPr>
              <w:id w:val="463699207"/>
              <w:placeholder>
                <w:docPart w:val="9BD597451C464A8A9752BF53D763F570"/>
              </w:placeholder>
              <w:showingPlcHdr/>
              <w:text/>
            </w:sdtPr>
            <w:sdtEndPr/>
            <w:sdtContent>
              <w:p w:rsidR="00D84755" w:rsidRPr="00B94D07" w:rsidRDefault="00D84755" w:rsidP="00D84755">
                <w:pPr>
                  <w:pStyle w:val="Paragrafoelenco"/>
                  <w:ind w:left="1152"/>
                </w:pPr>
                <w:r w:rsidRPr="0021794B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5D4E" w:rsidRPr="00B94D07" w:rsidRDefault="00345D4E"/>
        </w:tc>
      </w:tr>
      <w:tr w:rsidR="00345D4E" w:rsidTr="00B94D07">
        <w:tc>
          <w:tcPr>
            <w:tcW w:w="4889" w:type="dxa"/>
          </w:tcPr>
          <w:p w:rsidR="00D84755" w:rsidRDefault="00345D4E" w:rsidP="00D84755">
            <w:pPr>
              <w:rPr>
                <w:sz w:val="22"/>
                <w:szCs w:val="22"/>
              </w:rPr>
            </w:pPr>
            <w:r w:rsidRPr="00B94D07">
              <w:rPr>
                <w:sz w:val="22"/>
                <w:szCs w:val="22"/>
              </w:rPr>
              <w:t>Altro</w:t>
            </w:r>
          </w:p>
          <w:sdt>
            <w:sdtPr>
              <w:id w:val="1588572312"/>
              <w:placeholder>
                <w:docPart w:val="DEE8E0A08C2848448D3DD541FB22952F"/>
              </w:placeholder>
              <w:showingPlcHdr/>
              <w:text/>
            </w:sdtPr>
            <w:sdtEndPr/>
            <w:sdtContent>
              <w:p w:rsidR="00D84755" w:rsidRPr="00B94D07" w:rsidRDefault="00D84755" w:rsidP="00D84755">
                <w:r w:rsidRPr="0021794B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5D4E" w:rsidRPr="00B94D07" w:rsidRDefault="00345D4E"/>
        </w:tc>
        <w:tc>
          <w:tcPr>
            <w:tcW w:w="4889" w:type="dxa"/>
          </w:tcPr>
          <w:p w:rsidR="00D84755" w:rsidRDefault="00345D4E" w:rsidP="00D84755">
            <w:pPr>
              <w:rPr>
                <w:sz w:val="22"/>
                <w:szCs w:val="22"/>
              </w:rPr>
            </w:pPr>
            <w:r w:rsidRPr="00B94D07">
              <w:rPr>
                <w:sz w:val="22"/>
                <w:szCs w:val="22"/>
              </w:rPr>
              <w:t>Altro</w:t>
            </w:r>
          </w:p>
          <w:sdt>
            <w:sdtPr>
              <w:id w:val="-189524903"/>
              <w:placeholder>
                <w:docPart w:val="53E21967E4CB4ED6ACC07F3AB5114024"/>
              </w:placeholder>
              <w:showingPlcHdr/>
              <w:text/>
            </w:sdtPr>
            <w:sdtEndPr/>
            <w:sdtContent>
              <w:p w:rsidR="00D84755" w:rsidRPr="00B94D07" w:rsidRDefault="00D84755" w:rsidP="00D84755">
                <w:r w:rsidRPr="0021794B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5D4E" w:rsidRPr="00B94D07" w:rsidRDefault="00345D4E"/>
        </w:tc>
      </w:tr>
    </w:tbl>
    <w:p w:rsidR="00345D4E" w:rsidRDefault="00345D4E"/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1276"/>
        <w:gridCol w:w="1417"/>
        <w:gridCol w:w="992"/>
      </w:tblGrid>
      <w:tr w:rsidR="00C12448" w:rsidTr="002B2736">
        <w:trPr>
          <w:trHeight w:val="2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37437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Ambito di osservazione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37437D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Non adeguata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37437D">
            <w:pPr>
              <w:pStyle w:val="Paragrafoelenco1"/>
              <w:snapToGrid w:val="0"/>
              <w:spacing w:before="144" w:after="0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Poco 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37437D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48" w:rsidRDefault="00C12448" w:rsidP="0037437D">
            <w:pPr>
              <w:pStyle w:val="Paragrafoelenco1"/>
              <w:snapToGrid w:val="0"/>
              <w:spacing w:before="144" w:after="0"/>
              <w:ind w:left="0"/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Molto adeguata</w:t>
            </w:r>
          </w:p>
        </w:tc>
      </w:tr>
      <w:tr w:rsidR="00C12448" w:rsidTr="002B2736">
        <w:trPr>
          <w:trHeight w:val="2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37437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Partecipazione al dialogo educativo</w:t>
            </w:r>
          </w:p>
        </w:tc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60107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37437D">
                <w:pPr>
                  <w:pStyle w:val="Paragrafoelenco1"/>
                  <w:snapToGrid w:val="0"/>
                  <w:spacing w:before="144" w:after="0" w:line="240" w:lineRule="auto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-89558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37437D">
                <w:pPr>
                  <w:pStyle w:val="Paragrafoelenco1"/>
                  <w:snapToGrid w:val="0"/>
                  <w:spacing w:before="144" w:after="0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-204705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37437D">
                <w:pPr>
                  <w:pStyle w:val="Paragrafoelenco1"/>
                  <w:snapToGrid w:val="0"/>
                  <w:spacing w:before="144" w:after="0" w:line="240" w:lineRule="auto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4720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37437D">
                <w:pPr>
                  <w:pStyle w:val="Paragrafoelenco1"/>
                  <w:snapToGrid w:val="0"/>
                  <w:spacing w:before="144" w:after="0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12448" w:rsidTr="002B2736">
        <w:trPr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37437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Consapevolezza delle proprie difficoltà </w:t>
            </w:r>
          </w:p>
        </w:tc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192313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D84755">
                <w:pPr>
                  <w:pStyle w:val="Paragrafoelenco1"/>
                  <w:snapToGrid w:val="0"/>
                  <w:spacing w:before="144" w:after="0" w:line="240" w:lineRule="auto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167175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D84755">
                <w:pPr>
                  <w:pStyle w:val="Paragrafoelenco1"/>
                  <w:snapToGrid w:val="0"/>
                  <w:spacing w:before="144" w:after="0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72711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D84755">
                <w:pPr>
                  <w:pStyle w:val="Paragrafoelenco1"/>
                  <w:snapToGrid w:val="0"/>
                  <w:spacing w:before="144" w:after="0" w:line="240" w:lineRule="auto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46154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D84755">
                <w:pPr>
                  <w:pStyle w:val="Paragrafoelenco1"/>
                  <w:snapToGrid w:val="0"/>
                  <w:spacing w:before="144" w:after="0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12448" w:rsidTr="002B2736">
        <w:trPr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37437D">
            <w:pPr>
              <w:pStyle w:val="Paragrafoelenco1"/>
              <w:snapToGrid w:val="0"/>
              <w:spacing w:before="120" w:after="120" w:line="240" w:lineRule="auto"/>
              <w:ind w:left="3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>Consapevolezza dei propri punti di forza</w:t>
            </w:r>
          </w:p>
        </w:tc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-22629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D84755">
                <w:pPr>
                  <w:pStyle w:val="Paragrafoelenco1"/>
                  <w:snapToGrid w:val="0"/>
                  <w:spacing w:before="144" w:after="0" w:line="240" w:lineRule="auto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-1715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D84755">
                <w:pPr>
                  <w:pStyle w:val="Paragrafoelenco1"/>
                  <w:snapToGrid w:val="0"/>
                  <w:spacing w:before="144" w:after="0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162186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D84755">
                <w:pPr>
                  <w:pStyle w:val="Paragrafoelenco1"/>
                  <w:snapToGrid w:val="0"/>
                  <w:spacing w:before="144" w:after="0" w:line="240" w:lineRule="auto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-131424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D84755">
                <w:pPr>
                  <w:pStyle w:val="Paragrafoelenco1"/>
                  <w:snapToGrid w:val="0"/>
                  <w:spacing w:before="144" w:after="0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12448" w:rsidTr="002B2736">
        <w:trPr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448" w:rsidRDefault="00C12448" w:rsidP="0037437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Regolarità frequenza scolastica</w:t>
            </w:r>
          </w:p>
        </w:tc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-34833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D84755">
                <w:pPr>
                  <w:pStyle w:val="Paragrafoelenco1"/>
                  <w:snapToGrid w:val="0"/>
                  <w:spacing w:before="144" w:after="0" w:line="240" w:lineRule="auto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-80160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D84755">
                <w:pPr>
                  <w:pStyle w:val="Paragrafoelenco1"/>
                  <w:snapToGrid w:val="0"/>
                  <w:spacing w:before="144" w:after="0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39578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D84755">
                <w:pPr>
                  <w:pStyle w:val="Paragrafoelenco1"/>
                  <w:snapToGrid w:val="0"/>
                  <w:spacing w:before="144" w:after="0" w:line="240" w:lineRule="auto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-193057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D84755">
                <w:pPr>
                  <w:pStyle w:val="Paragrafoelenco1"/>
                  <w:snapToGrid w:val="0"/>
                  <w:spacing w:before="144" w:after="0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12448" w:rsidTr="002B2736">
        <w:trPr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448" w:rsidRDefault="00C12448" w:rsidP="0037437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Accettazione e rispetto delle regole</w:t>
            </w:r>
          </w:p>
        </w:tc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203522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D84755">
                <w:pPr>
                  <w:pStyle w:val="Paragrafoelenco1"/>
                  <w:snapToGrid w:val="0"/>
                  <w:spacing w:before="144" w:after="0" w:line="240" w:lineRule="auto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-129467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D84755">
                <w:pPr>
                  <w:pStyle w:val="Paragrafoelenco1"/>
                  <w:snapToGrid w:val="0"/>
                  <w:spacing w:before="144" w:after="0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31691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D84755">
                <w:pPr>
                  <w:pStyle w:val="Paragrafoelenco1"/>
                  <w:snapToGrid w:val="0"/>
                  <w:spacing w:before="144" w:after="0" w:line="240" w:lineRule="auto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-195169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D84755">
                <w:pPr>
                  <w:pStyle w:val="Paragrafoelenco1"/>
                  <w:snapToGrid w:val="0"/>
                  <w:spacing w:before="144" w:after="0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12448" w:rsidTr="002B2736">
        <w:trPr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448" w:rsidRDefault="00C12448" w:rsidP="0037437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Rispetto degli impegni </w:t>
            </w:r>
          </w:p>
        </w:tc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-141231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D84755">
                <w:pPr>
                  <w:pStyle w:val="Paragrafoelenco1"/>
                  <w:snapToGrid w:val="0"/>
                  <w:spacing w:before="144" w:after="0" w:line="240" w:lineRule="auto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15088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D84755">
                <w:pPr>
                  <w:pStyle w:val="Paragrafoelenco1"/>
                  <w:snapToGrid w:val="0"/>
                  <w:spacing w:before="144" w:after="0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110430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D84755">
                <w:pPr>
                  <w:pStyle w:val="Paragrafoelenco1"/>
                  <w:snapToGrid w:val="0"/>
                  <w:spacing w:before="144" w:after="0" w:line="240" w:lineRule="auto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-72183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D84755">
                <w:pPr>
                  <w:pStyle w:val="Paragrafoelenco1"/>
                  <w:snapToGrid w:val="0"/>
                  <w:spacing w:before="144" w:after="0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12448" w:rsidTr="002B2736">
        <w:trPr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448" w:rsidRDefault="00C12448" w:rsidP="0037437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Accettazione consapevole degli strumenti compensativi e delle misure dispensative</w:t>
            </w:r>
          </w:p>
        </w:tc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157917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D84755">
                <w:pPr>
                  <w:pStyle w:val="Paragrafoelenco1"/>
                  <w:snapToGrid w:val="0"/>
                  <w:spacing w:before="144" w:after="0" w:line="240" w:lineRule="auto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-42295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D84755">
                <w:pPr>
                  <w:pStyle w:val="Paragrafoelenco1"/>
                  <w:snapToGrid w:val="0"/>
                  <w:spacing w:before="144" w:after="0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53253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D84755">
                <w:pPr>
                  <w:pStyle w:val="Paragrafoelenco1"/>
                  <w:snapToGrid w:val="0"/>
                  <w:spacing w:before="144" w:after="0" w:line="240" w:lineRule="auto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98242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D84755">
                <w:pPr>
                  <w:pStyle w:val="Paragrafoelenco1"/>
                  <w:snapToGrid w:val="0"/>
                  <w:spacing w:before="144" w:after="0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12448" w:rsidTr="002B2736">
        <w:trPr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448" w:rsidRDefault="00C12448" w:rsidP="0037437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Autonomia nel lavoro </w:t>
            </w:r>
          </w:p>
        </w:tc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-194783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D84755">
                <w:pPr>
                  <w:pStyle w:val="Paragrafoelenco1"/>
                  <w:snapToGrid w:val="0"/>
                  <w:spacing w:before="144" w:after="0" w:line="240" w:lineRule="auto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-178704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D84755">
                <w:pPr>
                  <w:pStyle w:val="Paragrafoelenco1"/>
                  <w:snapToGrid w:val="0"/>
                  <w:spacing w:before="144" w:after="0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-195455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D84755">
                <w:pPr>
                  <w:pStyle w:val="Paragrafoelenco1"/>
                  <w:snapToGrid w:val="0"/>
                  <w:spacing w:before="144" w:after="0" w:line="240" w:lineRule="auto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-679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12448" w:rsidRDefault="00D84755" w:rsidP="00D84755">
                <w:pPr>
                  <w:pStyle w:val="Paragrafoelenco1"/>
                  <w:snapToGrid w:val="0"/>
                  <w:spacing w:before="144" w:after="0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w w:val="105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12448" w:rsidTr="002B2736">
        <w:trPr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448" w:rsidRDefault="00C12448" w:rsidP="0037437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Utilizza strumenti compensativi (computer, software didattici, formulari,..)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5407B7" w:rsidP="00D84755">
            <w:pPr>
              <w:pStyle w:val="Paragrafoelenco1"/>
              <w:snapToGrid w:val="0"/>
              <w:spacing w:after="0" w:line="240" w:lineRule="auto"/>
              <w:ind w:left="896"/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  <w:sz w:val="24"/>
                  <w:szCs w:val="24"/>
                </w:rPr>
                <w:id w:val="-137276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755">
                  <w:rPr>
                    <w:rFonts w:ascii="MS Gothic" w:eastAsia="MS Gothic" w:hAnsi="MS Gothic" w:cs="Times New Roman" w:hint="eastAsia"/>
                    <w:spacing w:val="2"/>
                    <w:w w:val="110"/>
                    <w:sz w:val="24"/>
                    <w:szCs w:val="24"/>
                  </w:rPr>
                  <w:t>☐</w:t>
                </w:r>
              </w:sdtContent>
            </w:sdt>
            <w:r w:rsidR="00C1244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>SI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48" w:rsidRDefault="005407B7" w:rsidP="00D84755">
            <w:pPr>
              <w:pStyle w:val="Paragrafoelenco1"/>
              <w:snapToGrid w:val="0"/>
              <w:spacing w:after="0" w:line="240" w:lineRule="auto"/>
              <w:ind w:left="536"/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  <w:sz w:val="24"/>
                  <w:szCs w:val="24"/>
                </w:rPr>
                <w:id w:val="-1415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755">
                  <w:rPr>
                    <w:rFonts w:ascii="MS Gothic" w:eastAsia="MS Gothic" w:hAnsi="MS Gothic" w:cs="Times New Roman" w:hint="eastAsia"/>
                    <w:spacing w:val="2"/>
                    <w:w w:val="110"/>
                    <w:sz w:val="24"/>
                    <w:szCs w:val="24"/>
                  </w:rPr>
                  <w:t>☐</w:t>
                </w:r>
              </w:sdtContent>
            </w:sdt>
            <w:r w:rsidR="00C1244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>NO</w:t>
            </w:r>
          </w:p>
        </w:tc>
      </w:tr>
      <w:tr w:rsidR="00C12448" w:rsidTr="002B2736">
        <w:trPr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448" w:rsidRDefault="00C12448" w:rsidP="0037437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Usa strategie di memorizzazione   (immagini, mappe, colori, riquadrature …)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5407B7" w:rsidP="00D84755">
            <w:pPr>
              <w:pStyle w:val="Paragrafoelenco1"/>
              <w:snapToGrid w:val="0"/>
              <w:spacing w:after="0" w:line="240" w:lineRule="auto"/>
              <w:ind w:left="896"/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  <w:sz w:val="24"/>
                  <w:szCs w:val="24"/>
                </w:rPr>
                <w:id w:val="3323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755">
                  <w:rPr>
                    <w:rFonts w:ascii="MS Gothic" w:eastAsia="MS Gothic" w:hAnsi="MS Gothic" w:cs="Times New Roman" w:hint="eastAsia"/>
                    <w:spacing w:val="2"/>
                    <w:w w:val="110"/>
                    <w:sz w:val="24"/>
                    <w:szCs w:val="24"/>
                  </w:rPr>
                  <w:t>☐</w:t>
                </w:r>
              </w:sdtContent>
            </w:sdt>
            <w:r w:rsidR="00C1244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>SI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48" w:rsidRDefault="00D84755" w:rsidP="00D84755">
            <w:pPr>
              <w:pStyle w:val="Paragrafoelenco1"/>
              <w:snapToGrid w:val="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spacing w:val="2"/>
                  <w:w w:val="110"/>
                  <w:sz w:val="24"/>
                  <w:szCs w:val="24"/>
                </w:rPr>
                <w:id w:val="186771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pacing w:val="2"/>
                    <w:w w:val="110"/>
                    <w:sz w:val="24"/>
                    <w:szCs w:val="24"/>
                  </w:rPr>
                  <w:t>☐</w:t>
                </w:r>
              </w:sdtContent>
            </w:sdt>
            <w:r w:rsidR="00C1244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>NO</w:t>
            </w:r>
          </w:p>
        </w:tc>
      </w:tr>
      <w:tr w:rsidR="00C12448" w:rsidTr="002B2736">
        <w:trPr>
          <w:trHeight w:val="285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448" w:rsidRPr="008D1C99" w:rsidRDefault="00C12448" w:rsidP="0037437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Altro </w:t>
            </w:r>
          </w:p>
        </w:tc>
      </w:tr>
      <w:tr w:rsidR="00C12448" w:rsidTr="002B2736">
        <w:trPr>
          <w:trHeight w:val="285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448" w:rsidRDefault="00C12448" w:rsidP="0037437D">
            <w:pPr>
              <w:pStyle w:val="Paragrafoelenco1"/>
              <w:snapToGrid w:val="0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INFORMAZIONI GENERALI AGGIUNTIVE</w:t>
            </w:r>
          </w:p>
          <w:p w:rsidR="00C12448" w:rsidRDefault="00C12448" w:rsidP="0037437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Interessi, difficoltà, attività in cui si sente capace, punti di forza, aspettative, richieste </w:t>
            </w:r>
          </w:p>
          <w:sdt>
            <w:sdtPr>
              <w:id w:val="734515335"/>
              <w:placeholder>
                <w:docPart w:val="0C43C08428044AD0ADD43E2ACD6C873F"/>
              </w:placeholder>
              <w:showingPlcHdr/>
              <w:text/>
            </w:sdtPr>
            <w:sdtEndPr/>
            <w:sdtContent>
              <w:p w:rsidR="00C12448" w:rsidRDefault="00D84755" w:rsidP="0037437D">
                <w:pPr>
                  <w:pStyle w:val="Paragrafoelenco1"/>
                  <w:snapToGrid w:val="0"/>
                  <w:spacing w:before="120" w:after="120" w:line="240" w:lineRule="auto"/>
                  <w:ind w:left="0"/>
                </w:pPr>
                <w:r w:rsidRPr="0021794B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</w:tbl>
    <w:p w:rsidR="00623944" w:rsidRDefault="00623944" w:rsidP="00B85D66">
      <w:pPr>
        <w:suppressAutoHyphens/>
        <w:autoSpaceDE w:val="0"/>
        <w:snapToGrid w:val="0"/>
        <w:jc w:val="both"/>
        <w:rPr>
          <w:rFonts w:ascii="Arial" w:hAnsi="Arial" w:cs="Arial"/>
          <w:b/>
        </w:rPr>
      </w:pPr>
    </w:p>
    <w:p w:rsidR="00623944" w:rsidRPr="00831B0F" w:rsidRDefault="00623944" w:rsidP="00623944">
      <w:pPr>
        <w:rPr>
          <w:i/>
        </w:rPr>
      </w:pPr>
      <w:r w:rsidRPr="00831B0F">
        <w:rPr>
          <w:b/>
          <w:bCs/>
          <w:lang w:eastAsia="ar-SA"/>
        </w:rPr>
        <w:lastRenderedPageBreak/>
        <w:t xml:space="preserve">MISURE DISPENSATIVE, STRUMENTI COMPENSATIVI </w:t>
      </w:r>
      <w:r w:rsidRPr="00831B0F">
        <w:rPr>
          <w:b/>
          <w:bCs/>
          <w:color w:val="000000"/>
          <w:lang w:eastAsia="ar-SA"/>
        </w:rPr>
        <w:t>E INTERVENTI DI PERSONALIZZAZIONE</w:t>
      </w:r>
      <w:r w:rsidRPr="00831B0F">
        <w:rPr>
          <w:b/>
          <w:bCs/>
          <w:lang w:eastAsia="ar-SA"/>
        </w:rPr>
        <w:t xml:space="preserve"> </w:t>
      </w:r>
      <w:r w:rsidRPr="00831B0F">
        <w:rPr>
          <w:b/>
        </w:rPr>
        <w:t>ALL’INTERNO DEGLI AMBITI DISCIPLINARI</w:t>
      </w:r>
    </w:p>
    <w:p w:rsidR="00623944" w:rsidRDefault="00623944" w:rsidP="001456D6">
      <w:pPr>
        <w:suppressAutoHyphens/>
        <w:autoSpaceDE w:val="0"/>
        <w:snapToGrid w:val="0"/>
        <w:jc w:val="center"/>
        <w:rPr>
          <w:i/>
        </w:rPr>
      </w:pPr>
      <w:r w:rsidRPr="00831B0F">
        <w:t>(</w:t>
      </w:r>
      <w:r w:rsidRPr="00831B0F">
        <w:rPr>
          <w:i/>
        </w:rPr>
        <w:t>Scegliere di seguito le voci che interessano e riportarle nella relativa tabella)</w:t>
      </w:r>
    </w:p>
    <w:p w:rsidR="001456D6" w:rsidRDefault="001456D6" w:rsidP="001456D6">
      <w:pPr>
        <w:suppressAutoHyphens/>
        <w:autoSpaceDE w:val="0"/>
        <w:snapToGrid w:val="0"/>
        <w:jc w:val="center"/>
        <w:rPr>
          <w:i/>
        </w:rPr>
      </w:pPr>
    </w:p>
    <w:p w:rsidR="001456D6" w:rsidRPr="00831B0F" w:rsidRDefault="001456D6" w:rsidP="001456D6">
      <w:pPr>
        <w:suppressAutoHyphens/>
        <w:autoSpaceDE w:val="0"/>
        <w:snapToGrid w:val="0"/>
        <w:jc w:val="center"/>
      </w:pPr>
    </w:p>
    <w:p w:rsidR="00623944" w:rsidRDefault="00623944" w:rsidP="00623944">
      <w:r w:rsidRPr="00831B0F">
        <w:rPr>
          <w:b/>
          <w:bCs/>
          <w:lang w:eastAsia="ar-SA"/>
        </w:rPr>
        <w:t>MISURE DISPENSATIVE</w:t>
      </w:r>
    </w:p>
    <w:tbl>
      <w:tblPr>
        <w:tblW w:w="10210" w:type="dxa"/>
        <w:tblInd w:w="-434" w:type="dxa"/>
        <w:tblLook w:val="0000" w:firstRow="0" w:lastRow="0" w:firstColumn="0" w:lastColumn="0" w:noHBand="0" w:noVBand="0"/>
      </w:tblPr>
      <w:tblGrid>
        <w:gridCol w:w="10210"/>
      </w:tblGrid>
      <w:tr w:rsidR="00623944" w:rsidRPr="00831B0F" w:rsidTr="002B2736">
        <w:trPr>
          <w:cantSplit/>
          <w:trHeight w:val="601"/>
        </w:trPr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944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427A70">
              <w:rPr>
                <w:b/>
                <w:lang w:eastAsia="ar-SA"/>
              </w:rPr>
              <w:t>Dispensa dalla lettura ad alta voce in classe</w:t>
            </w:r>
          </w:p>
          <w:p w:rsidR="00623944" w:rsidRPr="002B2736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sz w:val="22"/>
                <w:szCs w:val="22"/>
                <w:lang w:eastAsia="ar-SA"/>
              </w:rPr>
            </w:pPr>
            <w:r w:rsidRPr="002B2736">
              <w:rPr>
                <w:sz w:val="22"/>
                <w:szCs w:val="22"/>
                <w:lang w:eastAsia="ar-SA"/>
              </w:rPr>
              <w:t>Italiano,</w:t>
            </w:r>
            <w:r w:rsidR="002B2736" w:rsidRP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storia,</w:t>
            </w:r>
            <w:r w:rsidR="002B2736" w:rsidRP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geografia,</w:t>
            </w:r>
            <w:r w:rsidR="002B2736" w:rsidRP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inglese,</w:t>
            </w:r>
            <w:r w:rsid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francese,</w:t>
            </w:r>
            <w:r w:rsid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matematica,</w:t>
            </w:r>
            <w:r w:rsid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scienze,</w:t>
            </w:r>
            <w:r w:rsid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arte,</w:t>
            </w:r>
            <w:r w:rsid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musica,</w:t>
            </w:r>
            <w:r w:rsid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tecnologia,</w:t>
            </w:r>
            <w:r w:rsid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motoria,</w:t>
            </w:r>
            <w:r w:rsid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religione.</w:t>
            </w:r>
          </w:p>
          <w:p w:rsidR="00623944" w:rsidRPr="00831B0F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sdt>
              <w:sdtPr>
                <w:rPr>
                  <w:lang w:eastAsia="ar-SA"/>
                </w:rPr>
                <w:id w:val="-97729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40560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91632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159697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109608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85218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203383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30166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172683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133861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18594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34451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</w:p>
        </w:tc>
      </w:tr>
      <w:tr w:rsidR="00623944" w:rsidRPr="00831B0F" w:rsidTr="002B2736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44" w:rsidRPr="00427A70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b/>
                <w:lang w:eastAsia="ar-SA"/>
              </w:rPr>
            </w:pPr>
            <w:r w:rsidRPr="00427A70">
              <w:rPr>
                <w:b/>
                <w:lang w:eastAsia="ar-SA"/>
              </w:rPr>
              <w:t xml:space="preserve">Dispensa dall’uso dei quattro caratteri di scrittura nelle prime fasi dell’apprendimento </w:t>
            </w:r>
          </w:p>
          <w:p w:rsidR="00623944" w:rsidRPr="002B2736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sz w:val="22"/>
                <w:szCs w:val="22"/>
                <w:lang w:eastAsia="ar-SA"/>
              </w:rPr>
            </w:pPr>
            <w:r w:rsidRPr="002B2736">
              <w:rPr>
                <w:sz w:val="22"/>
                <w:szCs w:val="22"/>
                <w:lang w:eastAsia="ar-SA"/>
              </w:rPr>
              <w:t>Italiano,</w:t>
            </w:r>
            <w:r w:rsidR="002B2736" w:rsidRP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storia,</w:t>
            </w:r>
            <w:r w:rsidR="002B2736" w:rsidRP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geografia,</w:t>
            </w:r>
            <w:r w:rsid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inglese,</w:t>
            </w:r>
            <w:r w:rsid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francese,</w:t>
            </w:r>
            <w:r w:rsid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matematica,</w:t>
            </w:r>
            <w:r w:rsid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scienze,</w:t>
            </w:r>
            <w:r w:rsid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arte,</w:t>
            </w:r>
            <w:r w:rsid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musica,</w:t>
            </w:r>
            <w:r w:rsid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tecnologia,</w:t>
            </w:r>
            <w:r w:rsid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motoria,</w:t>
            </w:r>
            <w:r w:rsid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religione.</w:t>
            </w:r>
          </w:p>
          <w:p w:rsidR="00623944" w:rsidRPr="00831B0F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sdt>
              <w:sdtPr>
                <w:rPr>
                  <w:lang w:eastAsia="ar-SA"/>
                </w:rPr>
                <w:id w:val="22626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62507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73505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205814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111593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46154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166215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71819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15461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161185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27926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62227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</w:p>
        </w:tc>
      </w:tr>
      <w:tr w:rsidR="00623944" w:rsidRPr="00831B0F" w:rsidTr="002B2736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44" w:rsidRPr="00427A70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b/>
                <w:lang w:eastAsia="ar-SA"/>
              </w:rPr>
            </w:pPr>
            <w:r w:rsidRPr="00427A70">
              <w:rPr>
                <w:b/>
                <w:lang w:eastAsia="ar-SA"/>
              </w:rPr>
              <w:t xml:space="preserve">Dispensa dall’uso del corsivo e dello stampato minuscolo </w:t>
            </w:r>
          </w:p>
          <w:p w:rsidR="00623944" w:rsidRPr="002B2736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sz w:val="22"/>
                <w:szCs w:val="22"/>
                <w:lang w:eastAsia="ar-SA"/>
              </w:rPr>
            </w:pPr>
            <w:r w:rsidRPr="002B2736">
              <w:rPr>
                <w:sz w:val="22"/>
                <w:szCs w:val="22"/>
                <w:lang w:eastAsia="ar-SA"/>
              </w:rPr>
              <w:t>Italiano,</w:t>
            </w:r>
            <w:r w:rsid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storia,</w:t>
            </w:r>
            <w:r w:rsid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geografia,</w:t>
            </w:r>
            <w:r w:rsid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inglese,</w:t>
            </w:r>
            <w:r w:rsid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francese,</w:t>
            </w:r>
            <w:r w:rsid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matematica,</w:t>
            </w:r>
            <w:r w:rsid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scienze,</w:t>
            </w:r>
            <w:r w:rsid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arte,</w:t>
            </w:r>
            <w:r w:rsid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musica,</w:t>
            </w:r>
            <w:r w:rsid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tecnologia,</w:t>
            </w:r>
            <w:r w:rsid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motoria,</w:t>
            </w:r>
            <w:r w:rsidR="002B2736"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religione.</w:t>
            </w:r>
          </w:p>
          <w:p w:rsidR="00623944" w:rsidRPr="00831B0F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sdt>
              <w:sdtPr>
                <w:rPr>
                  <w:lang w:eastAsia="ar-SA"/>
                </w:rPr>
                <w:id w:val="-18019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199560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34853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136513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202577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21759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202415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86255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212167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143974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98756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169450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</w:p>
        </w:tc>
      </w:tr>
      <w:tr w:rsidR="00623944" w:rsidRPr="00831B0F" w:rsidTr="002B2736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44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b/>
                <w:lang w:eastAsia="ar-SA"/>
              </w:rPr>
            </w:pPr>
            <w:r w:rsidRPr="00427A70">
              <w:rPr>
                <w:b/>
                <w:lang w:eastAsia="ar-SA"/>
              </w:rPr>
              <w:t>Dispensa dalla scrittura sotto dettatura di testi e/o appunti</w:t>
            </w:r>
          </w:p>
          <w:p w:rsidR="002B2736" w:rsidRPr="002B2736" w:rsidRDefault="002B2736" w:rsidP="002B2736">
            <w:pPr>
              <w:suppressAutoHyphens/>
              <w:autoSpaceDE w:val="0"/>
              <w:snapToGrid w:val="0"/>
              <w:spacing w:before="48" w:after="48"/>
              <w:rPr>
                <w:sz w:val="22"/>
                <w:szCs w:val="22"/>
                <w:lang w:eastAsia="ar-SA"/>
              </w:rPr>
            </w:pPr>
            <w:r w:rsidRPr="002B2736">
              <w:rPr>
                <w:sz w:val="22"/>
                <w:szCs w:val="22"/>
                <w:lang w:eastAsia="ar-SA"/>
              </w:rPr>
              <w:t>Italiano,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geografia,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inglese,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francese,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matematica,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scienze,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arte,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musica,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tecnologia,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motoria,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religione.</w:t>
            </w:r>
          </w:p>
          <w:p w:rsidR="00623944" w:rsidRPr="00831B0F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sdt>
              <w:sdtPr>
                <w:rPr>
                  <w:lang w:eastAsia="ar-SA"/>
                </w:rPr>
                <w:id w:val="-96188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202504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184081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7478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134501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153973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112368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195366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18644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205965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140494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99823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</w:p>
        </w:tc>
      </w:tr>
      <w:tr w:rsidR="00623944" w:rsidRPr="00831B0F" w:rsidTr="002B2736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44" w:rsidRPr="00427A70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b/>
                <w:lang w:eastAsia="ar-SA"/>
              </w:rPr>
            </w:pPr>
            <w:r w:rsidRPr="00427A70">
              <w:rPr>
                <w:b/>
                <w:lang w:eastAsia="ar-SA"/>
              </w:rPr>
              <w:t xml:space="preserve">Dispensa dal ricopiare testi o espressioni matematiche dalla lavagna </w:t>
            </w:r>
          </w:p>
          <w:p w:rsidR="002B2736" w:rsidRPr="002B2736" w:rsidRDefault="002B2736" w:rsidP="002B2736">
            <w:pPr>
              <w:suppressAutoHyphens/>
              <w:autoSpaceDE w:val="0"/>
              <w:snapToGrid w:val="0"/>
              <w:spacing w:before="48" w:after="48"/>
              <w:rPr>
                <w:sz w:val="22"/>
                <w:szCs w:val="22"/>
                <w:lang w:eastAsia="ar-SA"/>
              </w:rPr>
            </w:pPr>
            <w:r w:rsidRPr="002B2736">
              <w:rPr>
                <w:sz w:val="22"/>
                <w:szCs w:val="22"/>
                <w:lang w:eastAsia="ar-SA"/>
              </w:rPr>
              <w:t>Italiano,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geografia,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inglese,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francese,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matematica,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scienze,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arte,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musica,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tecnologia,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motoria,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religione.</w:t>
            </w:r>
          </w:p>
          <w:p w:rsidR="00623944" w:rsidRPr="00831B0F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sdt>
              <w:sdtPr>
                <w:rPr>
                  <w:lang w:eastAsia="ar-SA"/>
                </w:rPr>
                <w:id w:val="5744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157026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159550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8018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196422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472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190968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170559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97759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20271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165375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194800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</w:p>
        </w:tc>
      </w:tr>
      <w:tr w:rsidR="00623944" w:rsidRPr="00831B0F" w:rsidTr="002B2736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44" w:rsidRPr="00427A70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b/>
                <w:lang w:eastAsia="ar-SA"/>
              </w:rPr>
            </w:pPr>
            <w:r w:rsidRPr="00427A70">
              <w:rPr>
                <w:b/>
                <w:lang w:eastAsia="ar-SA"/>
              </w:rPr>
              <w:t xml:space="preserve">Dispensa dallo studio mnemonico delle tabelline, delle forme verbali, delle poesie </w:t>
            </w:r>
          </w:p>
          <w:p w:rsidR="002B2736" w:rsidRPr="002B2736" w:rsidRDefault="002B2736" w:rsidP="002B2736">
            <w:pPr>
              <w:suppressAutoHyphens/>
              <w:autoSpaceDE w:val="0"/>
              <w:snapToGrid w:val="0"/>
              <w:spacing w:before="48" w:after="48"/>
              <w:rPr>
                <w:sz w:val="22"/>
                <w:szCs w:val="22"/>
                <w:lang w:eastAsia="ar-SA"/>
              </w:rPr>
            </w:pPr>
            <w:r w:rsidRPr="002B2736">
              <w:rPr>
                <w:sz w:val="22"/>
                <w:szCs w:val="22"/>
                <w:lang w:eastAsia="ar-SA"/>
              </w:rPr>
              <w:t>Italiano,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geografia,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inglese,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francese,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matematica,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scienze,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arte,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musica,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tecnologia,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motoria,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religione.</w:t>
            </w:r>
          </w:p>
          <w:p w:rsidR="00623944" w:rsidRPr="00831B0F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sdt>
              <w:sdtPr>
                <w:rPr>
                  <w:lang w:eastAsia="ar-SA"/>
                </w:rPr>
                <w:id w:val="37836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199162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19713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178638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184451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45163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53157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159998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520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13128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95344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90266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</w:p>
        </w:tc>
      </w:tr>
      <w:tr w:rsidR="00623944" w:rsidRPr="00831B0F" w:rsidTr="002B2736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44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b/>
                <w:lang w:eastAsia="ar-SA"/>
              </w:rPr>
            </w:pPr>
            <w:r w:rsidRPr="00427A70">
              <w:rPr>
                <w:b/>
                <w:lang w:eastAsia="ar-SA"/>
              </w:rPr>
              <w:t xml:space="preserve">Dispensa dall’utilizzo di tempi standard </w:t>
            </w:r>
          </w:p>
          <w:p w:rsidR="002B2736" w:rsidRPr="002B2736" w:rsidRDefault="002B2736" w:rsidP="002B2736">
            <w:pPr>
              <w:suppressAutoHyphens/>
              <w:autoSpaceDE w:val="0"/>
              <w:snapToGrid w:val="0"/>
              <w:spacing w:before="48" w:after="48"/>
              <w:rPr>
                <w:sz w:val="22"/>
                <w:szCs w:val="22"/>
                <w:lang w:eastAsia="ar-SA"/>
              </w:rPr>
            </w:pPr>
            <w:r w:rsidRPr="002B2736">
              <w:rPr>
                <w:sz w:val="22"/>
                <w:szCs w:val="22"/>
                <w:lang w:eastAsia="ar-SA"/>
              </w:rPr>
              <w:t>Italiano,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geografia,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inglese,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francese,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matematica,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scienze,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arte,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musica,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tecnologia,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motoria,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religione.</w:t>
            </w:r>
          </w:p>
          <w:p w:rsidR="00623944" w:rsidRPr="00831B0F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sdt>
              <w:sdtPr>
                <w:rPr>
                  <w:lang w:eastAsia="ar-SA"/>
                </w:rPr>
                <w:id w:val="102236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128125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115086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726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23971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140673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16644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108236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101753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9741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73829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135707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</w:p>
        </w:tc>
      </w:tr>
      <w:tr w:rsidR="00623944" w:rsidRPr="00831B0F" w:rsidTr="002B2736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44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b/>
                <w:lang w:eastAsia="ar-SA"/>
              </w:rPr>
            </w:pPr>
            <w:r w:rsidRPr="00427A70">
              <w:rPr>
                <w:b/>
                <w:lang w:eastAsia="ar-SA"/>
              </w:rPr>
              <w:t>Riduzione delle consegne senza modificare gli obiettivi</w:t>
            </w:r>
          </w:p>
          <w:p w:rsidR="002B2736" w:rsidRPr="002B2736" w:rsidRDefault="002B2736" w:rsidP="002B2736">
            <w:pPr>
              <w:suppressAutoHyphens/>
              <w:autoSpaceDE w:val="0"/>
              <w:snapToGrid w:val="0"/>
              <w:spacing w:before="48" w:after="48"/>
              <w:rPr>
                <w:sz w:val="22"/>
                <w:szCs w:val="22"/>
                <w:lang w:eastAsia="ar-SA"/>
              </w:rPr>
            </w:pPr>
            <w:r w:rsidRPr="002B2736">
              <w:rPr>
                <w:sz w:val="22"/>
                <w:szCs w:val="22"/>
                <w:lang w:eastAsia="ar-SA"/>
              </w:rPr>
              <w:t>Italiano,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geografia,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inglese,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francese,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matematica,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scienze,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arte,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musica,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tecnologia,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motoria,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religione.</w:t>
            </w:r>
          </w:p>
          <w:p w:rsidR="00623944" w:rsidRPr="00831B0F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sdt>
              <w:sdtPr>
                <w:rPr>
                  <w:lang w:eastAsia="ar-SA"/>
                </w:rPr>
                <w:id w:val="45299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206759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9252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214726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124568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161397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104903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132585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167491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159500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5274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1376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</w:p>
        </w:tc>
      </w:tr>
      <w:tr w:rsidR="00623944" w:rsidRPr="00831B0F" w:rsidTr="002B2736">
        <w:trPr>
          <w:trHeight w:val="133"/>
        </w:trPr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44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b/>
                <w:lang w:eastAsia="ar-SA"/>
              </w:rPr>
            </w:pPr>
            <w:r w:rsidRPr="00427A70">
              <w:rPr>
                <w:b/>
                <w:lang w:eastAsia="ar-SA"/>
              </w:rPr>
              <w:t>Dispensa da un eccessivo carico di compiti con riadattamento e riduzione delle pagine da studiare, senza modificare gli obiettivi</w:t>
            </w:r>
          </w:p>
          <w:p w:rsidR="002B2736" w:rsidRPr="002B2736" w:rsidRDefault="002B2736" w:rsidP="002B2736">
            <w:pPr>
              <w:suppressAutoHyphens/>
              <w:autoSpaceDE w:val="0"/>
              <w:snapToGrid w:val="0"/>
              <w:spacing w:before="48" w:after="48"/>
              <w:rPr>
                <w:sz w:val="22"/>
                <w:szCs w:val="22"/>
                <w:lang w:eastAsia="ar-SA"/>
              </w:rPr>
            </w:pPr>
            <w:r w:rsidRPr="002B2736">
              <w:rPr>
                <w:sz w:val="22"/>
                <w:szCs w:val="22"/>
                <w:lang w:eastAsia="ar-SA"/>
              </w:rPr>
              <w:t>Italiano,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geografia,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inglese,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francese,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matematica,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scienze,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arte,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musica,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tecnologia,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motoria,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religione.</w:t>
            </w:r>
          </w:p>
          <w:p w:rsidR="00623944" w:rsidRPr="00831B0F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sdt>
              <w:sdtPr>
                <w:rPr>
                  <w:lang w:eastAsia="ar-SA"/>
                </w:rPr>
                <w:id w:val="-159594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111312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162691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168350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57968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173707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66305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172725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214534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18595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193955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117191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</w:p>
        </w:tc>
      </w:tr>
      <w:tr w:rsidR="00623944" w:rsidRPr="00831B0F" w:rsidTr="002B2736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44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b/>
                <w:lang w:eastAsia="ar-SA"/>
              </w:rPr>
            </w:pPr>
            <w:r w:rsidRPr="00427A70">
              <w:rPr>
                <w:b/>
                <w:lang w:eastAsia="ar-SA"/>
              </w:rPr>
              <w:t>Dispensa dalla sovrapposizione di c</w:t>
            </w:r>
            <w:r w:rsidR="002B2736">
              <w:rPr>
                <w:b/>
                <w:lang w:eastAsia="ar-SA"/>
              </w:rPr>
              <w:t xml:space="preserve">ompiti e interrogazioni di più </w:t>
            </w:r>
            <w:r w:rsidRPr="00427A70">
              <w:rPr>
                <w:b/>
                <w:lang w:eastAsia="ar-SA"/>
              </w:rPr>
              <w:t xml:space="preserve">materie </w:t>
            </w:r>
          </w:p>
          <w:p w:rsidR="002B2736" w:rsidRPr="002B2736" w:rsidRDefault="002B2736" w:rsidP="002B2736">
            <w:pPr>
              <w:suppressAutoHyphens/>
              <w:autoSpaceDE w:val="0"/>
              <w:snapToGrid w:val="0"/>
              <w:spacing w:before="48" w:after="48"/>
              <w:rPr>
                <w:sz w:val="22"/>
                <w:szCs w:val="22"/>
                <w:lang w:eastAsia="ar-SA"/>
              </w:rPr>
            </w:pPr>
            <w:r w:rsidRPr="002B2736">
              <w:rPr>
                <w:sz w:val="22"/>
                <w:szCs w:val="22"/>
                <w:lang w:eastAsia="ar-SA"/>
              </w:rPr>
              <w:t>Italiano,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geografia,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inglese,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francese,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matematica,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scienze,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arte,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musica,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tecnologia,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motoria,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religione.</w:t>
            </w:r>
          </w:p>
          <w:p w:rsidR="00623944" w:rsidRPr="00831B0F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sdt>
              <w:sdtPr>
                <w:rPr>
                  <w:lang w:eastAsia="ar-SA"/>
                </w:rPr>
                <w:id w:val="-113779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75212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122643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181532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91324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120902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171994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61019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208193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58175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124518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69651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</w:p>
        </w:tc>
      </w:tr>
      <w:tr w:rsidR="00623944" w:rsidRPr="00831B0F" w:rsidTr="002B2736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44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b/>
                <w:lang w:eastAsia="ar-SA"/>
              </w:rPr>
            </w:pPr>
            <w:r w:rsidRPr="00427A70">
              <w:rPr>
                <w:b/>
                <w:lang w:eastAsia="ar-SA"/>
              </w:rPr>
              <w:t>Dispensa parziale dallo studio della lingua straniera in forma scritta, che verrà valutata in percentuale minore rispetto all’orale non considerando e</w:t>
            </w:r>
            <w:r w:rsidR="002B2736">
              <w:rPr>
                <w:b/>
                <w:lang w:eastAsia="ar-SA"/>
              </w:rPr>
              <w:t>rrori ortografici e di spelling</w:t>
            </w:r>
          </w:p>
          <w:p w:rsidR="00623944" w:rsidRDefault="002B2736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2B2736">
              <w:rPr>
                <w:sz w:val="22"/>
                <w:szCs w:val="22"/>
                <w:lang w:eastAsia="ar-SA"/>
              </w:rPr>
              <w:t>Italiano,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geografia,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inglese,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francese,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matematica,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scienze,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arte,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musica,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tecnologia,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motoria,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religione.</w:t>
            </w:r>
          </w:p>
          <w:p w:rsidR="00623944" w:rsidRPr="00831B0F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sdt>
              <w:sdtPr>
                <w:rPr>
                  <w:lang w:eastAsia="ar-SA"/>
                </w:rPr>
                <w:id w:val="211185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184901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91385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41382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142379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192985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211358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68201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213374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119519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64497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168278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</w:p>
        </w:tc>
      </w:tr>
      <w:tr w:rsidR="00623944" w:rsidRPr="00831B0F" w:rsidTr="002B2736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44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b/>
                <w:lang w:eastAsia="ar-SA"/>
              </w:rPr>
            </w:pPr>
            <w:r w:rsidRPr="00427A70">
              <w:rPr>
                <w:b/>
                <w:lang w:eastAsia="ar-SA"/>
              </w:rPr>
              <w:lastRenderedPageBreak/>
              <w:t xml:space="preserve">Accordo sulle modalità e i tempi delle verifiche scritte con possibilità di utilizzare supporti multimediali </w:t>
            </w:r>
          </w:p>
          <w:p w:rsidR="001456D6" w:rsidRPr="002B2736" w:rsidRDefault="001456D6" w:rsidP="001456D6">
            <w:pPr>
              <w:suppressAutoHyphens/>
              <w:autoSpaceDE w:val="0"/>
              <w:snapToGrid w:val="0"/>
              <w:spacing w:before="48" w:after="48"/>
              <w:rPr>
                <w:sz w:val="22"/>
                <w:szCs w:val="22"/>
                <w:lang w:eastAsia="ar-SA"/>
              </w:rPr>
            </w:pPr>
            <w:r w:rsidRPr="002B2736">
              <w:rPr>
                <w:sz w:val="22"/>
                <w:szCs w:val="22"/>
                <w:lang w:eastAsia="ar-SA"/>
              </w:rPr>
              <w:t>Italiano,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geografia,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inglese,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francese,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matematica,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scienze,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arte,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musica,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tecnologia,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motoria,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religione.</w:t>
            </w:r>
          </w:p>
          <w:p w:rsidR="00623944" w:rsidRPr="00831B0F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sdt>
              <w:sdtPr>
                <w:rPr>
                  <w:lang w:eastAsia="ar-SA"/>
                </w:rPr>
                <w:id w:val="55104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119554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134305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21489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31453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87103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198326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108799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25836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122672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157840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165814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</w:p>
        </w:tc>
      </w:tr>
      <w:tr w:rsidR="00623944" w:rsidRPr="00831B0F" w:rsidTr="002B2736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44" w:rsidRPr="00427A70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b/>
                <w:lang w:eastAsia="ar-SA"/>
              </w:rPr>
            </w:pPr>
            <w:r w:rsidRPr="00427A70">
              <w:rPr>
                <w:b/>
                <w:lang w:eastAsia="ar-SA"/>
              </w:rPr>
              <w:t xml:space="preserve">Accordo sui tempi e sulle modalità delle interrogazioni </w:t>
            </w:r>
          </w:p>
          <w:p w:rsidR="001456D6" w:rsidRPr="002B2736" w:rsidRDefault="001456D6" w:rsidP="001456D6">
            <w:pPr>
              <w:suppressAutoHyphens/>
              <w:autoSpaceDE w:val="0"/>
              <w:snapToGrid w:val="0"/>
              <w:spacing w:before="48" w:after="48"/>
              <w:rPr>
                <w:sz w:val="22"/>
                <w:szCs w:val="22"/>
                <w:lang w:eastAsia="ar-SA"/>
              </w:rPr>
            </w:pPr>
            <w:r w:rsidRPr="002B2736">
              <w:rPr>
                <w:sz w:val="22"/>
                <w:szCs w:val="22"/>
                <w:lang w:eastAsia="ar-SA"/>
              </w:rPr>
              <w:t>Italiano,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geografia,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inglese,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francese,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matematica,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scienze,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arte,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musica,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tecnologia,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motoria,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religione.</w:t>
            </w:r>
          </w:p>
          <w:p w:rsidR="00623944" w:rsidRPr="00831B0F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sdt>
              <w:sdtPr>
                <w:rPr>
                  <w:lang w:eastAsia="ar-SA"/>
                </w:rPr>
                <w:id w:val="-82920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107239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13206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181784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142661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34880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56684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28658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34077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93849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15512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5274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</w:p>
        </w:tc>
      </w:tr>
      <w:tr w:rsidR="00623944" w:rsidRPr="00831B0F" w:rsidTr="002B2736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44" w:rsidRPr="00427A70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b/>
                <w:lang w:eastAsia="ar-SA"/>
              </w:rPr>
            </w:pPr>
            <w:r w:rsidRPr="00427A70">
              <w:rPr>
                <w:b/>
                <w:lang w:eastAsia="ar-SA"/>
              </w:rPr>
              <w:t xml:space="preserve">Nelle verifiche, riduzione e adattamento del numero degli esercizi senza modificare gli obiettivi </w:t>
            </w:r>
          </w:p>
          <w:p w:rsidR="001456D6" w:rsidRPr="002B2736" w:rsidRDefault="001456D6" w:rsidP="001456D6">
            <w:pPr>
              <w:suppressAutoHyphens/>
              <w:autoSpaceDE w:val="0"/>
              <w:snapToGrid w:val="0"/>
              <w:spacing w:before="48" w:after="48"/>
              <w:rPr>
                <w:sz w:val="22"/>
                <w:szCs w:val="22"/>
                <w:lang w:eastAsia="ar-SA"/>
              </w:rPr>
            </w:pPr>
            <w:r w:rsidRPr="002B2736">
              <w:rPr>
                <w:sz w:val="22"/>
                <w:szCs w:val="22"/>
                <w:lang w:eastAsia="ar-SA"/>
              </w:rPr>
              <w:t>Italiano,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geografia,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inglese,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francese,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matematica,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scienze,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arte,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musica,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tecnologia,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motoria,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religione.</w:t>
            </w:r>
          </w:p>
          <w:p w:rsidR="00623944" w:rsidRPr="00831B0F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sdt>
              <w:sdtPr>
                <w:rPr>
                  <w:lang w:eastAsia="ar-SA"/>
                </w:rPr>
                <w:id w:val="-182520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209990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54549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40341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66115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21956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81731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93980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101643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138706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69974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25085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</w:p>
        </w:tc>
      </w:tr>
      <w:tr w:rsidR="00623944" w:rsidRPr="00831B0F" w:rsidTr="002B2736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44" w:rsidRPr="00427A70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b/>
                <w:lang w:eastAsia="ar-SA"/>
              </w:rPr>
            </w:pPr>
            <w:r w:rsidRPr="00427A70">
              <w:rPr>
                <w:b/>
                <w:lang w:eastAsia="ar-SA"/>
              </w:rPr>
              <w:t xml:space="preserve">Nelle verifiche scritte, utilizzo </w:t>
            </w:r>
            <w:r w:rsidR="001456D6">
              <w:rPr>
                <w:b/>
                <w:lang w:eastAsia="ar-SA"/>
              </w:rPr>
              <w:t>di domande a risposta multipla</w:t>
            </w:r>
            <w:r w:rsidRPr="00427A70">
              <w:rPr>
                <w:b/>
                <w:lang w:eastAsia="ar-SA"/>
              </w:rPr>
              <w:t xml:space="preserve"> (con possibilità di completam</w:t>
            </w:r>
            <w:r>
              <w:rPr>
                <w:b/>
                <w:lang w:eastAsia="ar-SA"/>
              </w:rPr>
              <w:t xml:space="preserve">ento e/o arricchimento con una </w:t>
            </w:r>
            <w:r w:rsidR="001456D6">
              <w:rPr>
                <w:b/>
                <w:lang w:eastAsia="ar-SA"/>
              </w:rPr>
              <w:t xml:space="preserve">discussione orale); </w:t>
            </w:r>
            <w:r w:rsidRPr="00427A70">
              <w:rPr>
                <w:b/>
                <w:lang w:eastAsia="ar-SA"/>
              </w:rPr>
              <w:t xml:space="preserve">riduzione al minimo </w:t>
            </w:r>
            <w:r>
              <w:rPr>
                <w:b/>
                <w:lang w:eastAsia="ar-SA"/>
              </w:rPr>
              <w:t>delle domande a risposte aperte</w:t>
            </w:r>
          </w:p>
          <w:p w:rsidR="001456D6" w:rsidRPr="002B2736" w:rsidRDefault="001456D6" w:rsidP="001456D6">
            <w:pPr>
              <w:suppressAutoHyphens/>
              <w:autoSpaceDE w:val="0"/>
              <w:snapToGrid w:val="0"/>
              <w:spacing w:before="48" w:after="48"/>
              <w:rPr>
                <w:sz w:val="22"/>
                <w:szCs w:val="22"/>
                <w:lang w:eastAsia="ar-SA"/>
              </w:rPr>
            </w:pPr>
            <w:r w:rsidRPr="002B2736">
              <w:rPr>
                <w:sz w:val="22"/>
                <w:szCs w:val="22"/>
                <w:lang w:eastAsia="ar-SA"/>
              </w:rPr>
              <w:t>Italiano,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geografia,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inglese,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francese,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matematica,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scienze,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arte,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musica,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tecnologia,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motoria,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religione.</w:t>
            </w:r>
          </w:p>
          <w:p w:rsidR="00623944" w:rsidRPr="00831B0F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sdt>
              <w:sdtPr>
                <w:rPr>
                  <w:lang w:eastAsia="ar-SA"/>
                </w:rPr>
                <w:id w:val="-135009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14111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106445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176444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57771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118956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31133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189611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125478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52648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173192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101264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</w:p>
        </w:tc>
      </w:tr>
      <w:tr w:rsidR="00623944" w:rsidRPr="00831B0F" w:rsidTr="002B2736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44" w:rsidRPr="00427A70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b/>
                <w:lang w:eastAsia="ar-SA"/>
              </w:rPr>
            </w:pPr>
            <w:r w:rsidRPr="00427A70">
              <w:rPr>
                <w:b/>
                <w:lang w:eastAsia="ar-SA"/>
              </w:rPr>
              <w:t xml:space="preserve">Lettura delle consegne degli esercizi e/o fornitura, durante le verifiche, di prove su supporto digitalizzato leggibili dalla sintesi vocale </w:t>
            </w:r>
          </w:p>
          <w:p w:rsidR="001456D6" w:rsidRPr="002B2736" w:rsidRDefault="001456D6" w:rsidP="001456D6">
            <w:pPr>
              <w:suppressAutoHyphens/>
              <w:autoSpaceDE w:val="0"/>
              <w:snapToGrid w:val="0"/>
              <w:spacing w:before="48" w:after="48"/>
              <w:rPr>
                <w:sz w:val="22"/>
                <w:szCs w:val="22"/>
                <w:lang w:eastAsia="ar-SA"/>
              </w:rPr>
            </w:pPr>
            <w:r w:rsidRPr="002B2736">
              <w:rPr>
                <w:sz w:val="22"/>
                <w:szCs w:val="22"/>
                <w:lang w:eastAsia="ar-SA"/>
              </w:rPr>
              <w:t>Italiano,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geografia,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inglese,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francese,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matematica,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scienze,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arte,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musica,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tecnologia,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motoria,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religione.</w:t>
            </w:r>
          </w:p>
          <w:p w:rsidR="00623944" w:rsidRPr="00831B0F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sdt>
              <w:sdtPr>
                <w:rPr>
                  <w:lang w:eastAsia="ar-SA"/>
                </w:rPr>
                <w:id w:val="17315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861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102975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45306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182832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206576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163331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179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124869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39416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152624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43760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</w:p>
        </w:tc>
      </w:tr>
      <w:tr w:rsidR="00623944" w:rsidRPr="00831B0F" w:rsidTr="002B2736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44" w:rsidRPr="00427A70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b/>
                <w:lang w:eastAsia="ar-SA"/>
              </w:rPr>
            </w:pPr>
            <w:r w:rsidRPr="00427A70">
              <w:rPr>
                <w:b/>
                <w:lang w:eastAsia="ar-SA"/>
              </w:rPr>
              <w:t xml:space="preserve">Parziale sostituzione o completamento delle verifiche scritte con prove orali consentendo l’uso di schemi riadattati e/o mappe durante l’interrogazione </w:t>
            </w:r>
          </w:p>
          <w:p w:rsidR="001456D6" w:rsidRPr="002B2736" w:rsidRDefault="001456D6" w:rsidP="001456D6">
            <w:pPr>
              <w:suppressAutoHyphens/>
              <w:autoSpaceDE w:val="0"/>
              <w:snapToGrid w:val="0"/>
              <w:spacing w:before="48" w:after="48"/>
              <w:rPr>
                <w:sz w:val="22"/>
                <w:szCs w:val="22"/>
                <w:lang w:eastAsia="ar-SA"/>
              </w:rPr>
            </w:pPr>
            <w:r w:rsidRPr="002B2736">
              <w:rPr>
                <w:sz w:val="22"/>
                <w:szCs w:val="22"/>
                <w:lang w:eastAsia="ar-SA"/>
              </w:rPr>
              <w:t>Italiano,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geografia,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inglese,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francese,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matematica,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scienze,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arte,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musica,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tecnologia,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motoria,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religione.</w:t>
            </w:r>
          </w:p>
          <w:p w:rsidR="00623944" w:rsidRPr="00831B0F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sdt>
              <w:sdtPr>
                <w:rPr>
                  <w:lang w:eastAsia="ar-SA"/>
                </w:rPr>
                <w:id w:val="105812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6384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12292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36321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44759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124741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36633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182827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184936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138678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168450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29379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</w:p>
        </w:tc>
      </w:tr>
      <w:tr w:rsidR="00623944" w:rsidRPr="00831B0F" w:rsidTr="002B2736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44" w:rsidRPr="00427A70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b/>
                <w:lang w:eastAsia="ar-SA"/>
              </w:rPr>
            </w:pPr>
            <w:r w:rsidRPr="00427A70">
              <w:rPr>
                <w:b/>
                <w:lang w:eastAsia="ar-SA"/>
              </w:rPr>
              <w:t>Controllo, da parte dei docenti, della gestione del diario (corretta trascrizione di compiti/avvisi)</w:t>
            </w:r>
          </w:p>
          <w:p w:rsidR="001456D6" w:rsidRPr="002B2736" w:rsidRDefault="001456D6" w:rsidP="001456D6">
            <w:pPr>
              <w:suppressAutoHyphens/>
              <w:autoSpaceDE w:val="0"/>
              <w:snapToGrid w:val="0"/>
              <w:spacing w:before="48" w:after="48"/>
              <w:rPr>
                <w:sz w:val="22"/>
                <w:szCs w:val="22"/>
                <w:lang w:eastAsia="ar-SA"/>
              </w:rPr>
            </w:pPr>
            <w:r w:rsidRPr="002B2736">
              <w:rPr>
                <w:sz w:val="22"/>
                <w:szCs w:val="22"/>
                <w:lang w:eastAsia="ar-SA"/>
              </w:rPr>
              <w:t>Italiano,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geografia,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inglese,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francese,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matematica,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scienze,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arte,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musica,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tecnologia,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motoria,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religione.</w:t>
            </w:r>
          </w:p>
          <w:p w:rsidR="00623944" w:rsidRPr="00831B0F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sdt>
              <w:sdtPr>
                <w:rPr>
                  <w:lang w:eastAsia="ar-SA"/>
                </w:rPr>
                <w:id w:val="-78165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155029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147382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39574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177801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16112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51867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63483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186000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12976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66623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75413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</w:p>
        </w:tc>
      </w:tr>
      <w:tr w:rsidR="00623944" w:rsidRPr="00831B0F" w:rsidTr="002B2736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44" w:rsidRPr="00427A70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b/>
                <w:lang w:eastAsia="ar-SA"/>
              </w:rPr>
            </w:pPr>
            <w:r w:rsidRPr="00427A70">
              <w:rPr>
                <w:b/>
                <w:lang w:eastAsia="ar-SA"/>
              </w:rPr>
              <w:t>Valutazione dei procedimenti e non dei calcoli nella risoluzione dei problemi</w:t>
            </w:r>
          </w:p>
          <w:p w:rsidR="001456D6" w:rsidRPr="002B2736" w:rsidRDefault="001456D6" w:rsidP="001456D6">
            <w:pPr>
              <w:suppressAutoHyphens/>
              <w:autoSpaceDE w:val="0"/>
              <w:snapToGrid w:val="0"/>
              <w:spacing w:before="48" w:after="48"/>
              <w:rPr>
                <w:sz w:val="22"/>
                <w:szCs w:val="22"/>
                <w:lang w:eastAsia="ar-SA"/>
              </w:rPr>
            </w:pPr>
            <w:r w:rsidRPr="002B2736">
              <w:rPr>
                <w:sz w:val="22"/>
                <w:szCs w:val="22"/>
                <w:lang w:eastAsia="ar-SA"/>
              </w:rPr>
              <w:t>Italiano,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geografia,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inglese,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francese,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matematica,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scienze,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arte,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musica,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tecnologia,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motoria,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religione.</w:t>
            </w:r>
          </w:p>
          <w:p w:rsidR="00623944" w:rsidRPr="00831B0F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sdt>
              <w:sdtPr>
                <w:rPr>
                  <w:lang w:eastAsia="ar-SA"/>
                </w:rPr>
                <w:id w:val="198102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73161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28273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112615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24672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210537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165972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202940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68304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170390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3023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88641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</w:p>
        </w:tc>
      </w:tr>
      <w:tr w:rsidR="00623944" w:rsidRPr="00831B0F" w:rsidTr="002B2736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44" w:rsidRPr="00427A70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b/>
                <w:lang w:eastAsia="ar-SA"/>
              </w:rPr>
            </w:pPr>
            <w:r w:rsidRPr="00427A70">
              <w:rPr>
                <w:b/>
                <w:lang w:eastAsia="ar-SA"/>
              </w:rPr>
              <w:t>Valutazione del contenuto e non degli errori ortografici</w:t>
            </w:r>
          </w:p>
          <w:p w:rsidR="001456D6" w:rsidRPr="002B2736" w:rsidRDefault="001456D6" w:rsidP="001456D6">
            <w:pPr>
              <w:suppressAutoHyphens/>
              <w:autoSpaceDE w:val="0"/>
              <w:snapToGrid w:val="0"/>
              <w:spacing w:before="48" w:after="48"/>
              <w:rPr>
                <w:sz w:val="22"/>
                <w:szCs w:val="22"/>
                <w:lang w:eastAsia="ar-SA"/>
              </w:rPr>
            </w:pPr>
            <w:r w:rsidRPr="002B2736">
              <w:rPr>
                <w:sz w:val="22"/>
                <w:szCs w:val="22"/>
                <w:lang w:eastAsia="ar-SA"/>
              </w:rPr>
              <w:t>Italiano,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geografia,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inglese,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francese,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matematica,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scienze,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arte,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musica,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tecnologia,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motoria,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religione.</w:t>
            </w:r>
          </w:p>
          <w:p w:rsidR="00623944" w:rsidRPr="00831B0F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sdt>
              <w:sdtPr>
                <w:rPr>
                  <w:lang w:eastAsia="ar-SA"/>
                </w:rPr>
                <w:id w:val="179008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20769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144635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15081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78165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38895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185394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20514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31823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143875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35003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14607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</w:p>
        </w:tc>
      </w:tr>
      <w:tr w:rsidR="00623944" w:rsidRPr="00831B0F" w:rsidTr="002B2736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44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>Altro</w:t>
            </w:r>
          </w:p>
          <w:sdt>
            <w:sdtPr>
              <w:rPr>
                <w:lang w:eastAsia="ar-SA"/>
              </w:rPr>
              <w:id w:val="-667565752"/>
              <w:placeholder>
                <w:docPart w:val="5392C9DE91E545DA9C25FC5605F286D4"/>
              </w:placeholder>
              <w:showingPlcHdr/>
              <w:text/>
            </w:sdtPr>
            <w:sdtEndPr/>
            <w:sdtContent>
              <w:p w:rsidR="00623944" w:rsidRPr="00831B0F" w:rsidRDefault="00623944" w:rsidP="002B2736">
                <w:pPr>
                  <w:suppressAutoHyphens/>
                  <w:autoSpaceDE w:val="0"/>
                  <w:snapToGrid w:val="0"/>
                  <w:spacing w:before="48" w:after="48"/>
                  <w:rPr>
                    <w:lang w:eastAsia="ar-SA"/>
                  </w:rPr>
                </w:pPr>
                <w:r w:rsidRPr="0021794B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</w:tbl>
    <w:p w:rsidR="00623944" w:rsidRDefault="00623944" w:rsidP="00623944"/>
    <w:p w:rsidR="00623944" w:rsidRDefault="00623944" w:rsidP="00623944">
      <w:pPr>
        <w:spacing w:after="200" w:line="276" w:lineRule="auto"/>
      </w:pPr>
      <w:r>
        <w:br w:type="page"/>
      </w:r>
    </w:p>
    <w:p w:rsidR="00623944" w:rsidRPr="00831B0F" w:rsidRDefault="00623944" w:rsidP="00623944"/>
    <w:tbl>
      <w:tblPr>
        <w:tblW w:w="10134" w:type="dxa"/>
        <w:tblInd w:w="-50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623944" w:rsidRPr="00831B0F" w:rsidTr="002B2736">
        <w:trPr>
          <w:cantSplit/>
          <w:trHeight w:val="687"/>
        </w:trPr>
        <w:tc>
          <w:tcPr>
            <w:tcW w:w="10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944" w:rsidRPr="00831B0F" w:rsidRDefault="00623944" w:rsidP="002B2736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623944" w:rsidRPr="00831B0F" w:rsidRDefault="00623944" w:rsidP="002B2736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831B0F">
              <w:rPr>
                <w:b/>
                <w:bCs/>
                <w:lang w:eastAsia="ar-SA"/>
              </w:rPr>
              <w:t xml:space="preserve">STRUMENTI COMPENSATIVI </w:t>
            </w:r>
          </w:p>
          <w:p w:rsidR="00623944" w:rsidRPr="00831B0F" w:rsidRDefault="00623944" w:rsidP="002B2736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623944" w:rsidRPr="00831B0F" w:rsidTr="002B2736">
        <w:trPr>
          <w:cantSplit/>
          <w:trHeight w:val="687"/>
        </w:trPr>
        <w:tc>
          <w:tcPr>
            <w:tcW w:w="10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944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b/>
                <w:lang w:eastAsia="ar-SA"/>
              </w:rPr>
            </w:pPr>
            <w:r w:rsidRPr="00427A70">
              <w:rPr>
                <w:b/>
                <w:lang w:eastAsia="ar-SA"/>
              </w:rPr>
              <w:t>Utilizzo di computer e tablet (possibilmente con stampante)</w:t>
            </w:r>
          </w:p>
          <w:p w:rsidR="001456D6" w:rsidRPr="002B2736" w:rsidRDefault="001456D6" w:rsidP="001456D6">
            <w:pPr>
              <w:suppressAutoHyphens/>
              <w:autoSpaceDE w:val="0"/>
              <w:snapToGrid w:val="0"/>
              <w:spacing w:before="48" w:after="48"/>
              <w:rPr>
                <w:sz w:val="22"/>
                <w:szCs w:val="22"/>
                <w:lang w:eastAsia="ar-SA"/>
              </w:rPr>
            </w:pPr>
            <w:r w:rsidRPr="002B2736">
              <w:rPr>
                <w:sz w:val="22"/>
                <w:szCs w:val="22"/>
                <w:lang w:eastAsia="ar-SA"/>
              </w:rPr>
              <w:t>Italiano,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geografia,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inglese,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francese,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matematica,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scienze,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arte,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musica,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tecnologia,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motoria,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religione.</w:t>
            </w:r>
          </w:p>
          <w:p w:rsidR="00623944" w:rsidRPr="00831B0F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sdt>
              <w:sdtPr>
                <w:rPr>
                  <w:lang w:eastAsia="ar-SA"/>
                </w:rPr>
                <w:id w:val="14701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65048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49885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34702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4101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71372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88062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85778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77285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112596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152462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85323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</w:p>
        </w:tc>
      </w:tr>
      <w:tr w:rsidR="00623944" w:rsidRPr="00831B0F" w:rsidTr="002B2736">
        <w:tc>
          <w:tcPr>
            <w:tcW w:w="10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44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b/>
                <w:lang w:eastAsia="ar-SA"/>
              </w:rPr>
            </w:pPr>
            <w:r w:rsidRPr="00427A70">
              <w:rPr>
                <w:b/>
                <w:lang w:eastAsia="ar-SA"/>
              </w:rPr>
              <w:t>Utilizzo del registratore digitale o di altri strumenti di registrazione per uso personale</w:t>
            </w:r>
          </w:p>
          <w:p w:rsidR="001456D6" w:rsidRPr="002B2736" w:rsidRDefault="001456D6" w:rsidP="001456D6">
            <w:pPr>
              <w:suppressAutoHyphens/>
              <w:autoSpaceDE w:val="0"/>
              <w:snapToGrid w:val="0"/>
              <w:spacing w:before="48" w:after="48"/>
              <w:rPr>
                <w:sz w:val="22"/>
                <w:szCs w:val="22"/>
                <w:lang w:eastAsia="ar-SA"/>
              </w:rPr>
            </w:pPr>
            <w:r w:rsidRPr="002B2736">
              <w:rPr>
                <w:sz w:val="22"/>
                <w:szCs w:val="22"/>
                <w:lang w:eastAsia="ar-SA"/>
              </w:rPr>
              <w:t>Italiano,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geografia,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inglese,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francese,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matematica,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scienze,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arte,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musica,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tecnologia,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motoria,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religione.</w:t>
            </w:r>
          </w:p>
          <w:p w:rsidR="00623944" w:rsidRPr="00831B0F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sdt>
              <w:sdtPr>
                <w:rPr>
                  <w:lang w:eastAsia="ar-SA"/>
                </w:rPr>
                <w:id w:val="-85765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11157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37111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147389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198766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58257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67152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159482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197404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139319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146126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104567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</w:p>
        </w:tc>
      </w:tr>
      <w:tr w:rsidR="00623944" w:rsidRPr="00831B0F" w:rsidTr="002B2736">
        <w:tc>
          <w:tcPr>
            <w:tcW w:w="10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44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b/>
                <w:lang w:eastAsia="ar-SA"/>
              </w:rPr>
            </w:pPr>
            <w:r w:rsidRPr="00427A70">
              <w:rPr>
                <w:b/>
                <w:lang w:eastAsia="ar-SA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  <w:p w:rsidR="001456D6" w:rsidRPr="002B2736" w:rsidRDefault="001456D6" w:rsidP="001456D6">
            <w:pPr>
              <w:suppressAutoHyphens/>
              <w:autoSpaceDE w:val="0"/>
              <w:snapToGrid w:val="0"/>
              <w:spacing w:before="48" w:after="48"/>
              <w:rPr>
                <w:sz w:val="22"/>
                <w:szCs w:val="22"/>
                <w:lang w:eastAsia="ar-SA"/>
              </w:rPr>
            </w:pPr>
            <w:r w:rsidRPr="002B2736">
              <w:rPr>
                <w:sz w:val="22"/>
                <w:szCs w:val="22"/>
                <w:lang w:eastAsia="ar-SA"/>
              </w:rPr>
              <w:t>Italiano,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geografia,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inglese,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francese,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matematica,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scienze,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arte,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musica,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tecnologia,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motoria,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religione.</w:t>
            </w:r>
          </w:p>
          <w:p w:rsidR="00623944" w:rsidRPr="00831B0F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sdt>
              <w:sdtPr>
                <w:rPr>
                  <w:lang w:eastAsia="ar-SA"/>
                </w:rPr>
                <w:id w:val="-171140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134783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33165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203433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171630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41940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15612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22743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123696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192370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202928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186586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</w:p>
        </w:tc>
      </w:tr>
      <w:tr w:rsidR="00623944" w:rsidRPr="00831B0F" w:rsidTr="002B2736">
        <w:tc>
          <w:tcPr>
            <w:tcW w:w="10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44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b/>
                <w:lang w:eastAsia="ar-SA"/>
              </w:rPr>
            </w:pPr>
            <w:r w:rsidRPr="00427A70">
              <w:rPr>
                <w:b/>
                <w:lang w:eastAsia="ar-SA"/>
              </w:rPr>
              <w:t>Utilizzo di schemi, tabelle, mappe e diagrammi di flusso come supporto durante compiti e verifiche scritte</w:t>
            </w:r>
          </w:p>
          <w:p w:rsidR="001456D6" w:rsidRPr="002B2736" w:rsidRDefault="001456D6" w:rsidP="001456D6">
            <w:pPr>
              <w:suppressAutoHyphens/>
              <w:autoSpaceDE w:val="0"/>
              <w:snapToGrid w:val="0"/>
              <w:spacing w:before="48" w:after="48"/>
              <w:rPr>
                <w:sz w:val="22"/>
                <w:szCs w:val="22"/>
                <w:lang w:eastAsia="ar-SA"/>
              </w:rPr>
            </w:pPr>
            <w:r w:rsidRPr="002B2736">
              <w:rPr>
                <w:sz w:val="22"/>
                <w:szCs w:val="22"/>
                <w:lang w:eastAsia="ar-SA"/>
              </w:rPr>
              <w:t>Italiano,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geografia,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inglese,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francese,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matematica,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scienze,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arte,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musica,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tecnologia,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motoria,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religione.</w:t>
            </w:r>
          </w:p>
          <w:p w:rsidR="00623944" w:rsidRPr="00831B0F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sdt>
              <w:sdtPr>
                <w:rPr>
                  <w:lang w:eastAsia="ar-SA"/>
                </w:rPr>
                <w:id w:val="162735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142059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138929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90857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112158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189658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188844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200516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37154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18476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187330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136489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</w:p>
        </w:tc>
      </w:tr>
      <w:tr w:rsidR="00623944" w:rsidRPr="00831B0F" w:rsidTr="002B2736">
        <w:tc>
          <w:tcPr>
            <w:tcW w:w="10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44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b/>
                <w:lang w:eastAsia="ar-SA"/>
              </w:rPr>
            </w:pPr>
            <w:r w:rsidRPr="00427A70">
              <w:rPr>
                <w:b/>
                <w:lang w:eastAsia="ar-SA"/>
              </w:rPr>
              <w:t>Utilizzo di   formulari e di schemi e/o mappe delle varie discipline scientifiche come supporto durante compiti e verifiche scritte</w:t>
            </w:r>
          </w:p>
          <w:p w:rsidR="001456D6" w:rsidRPr="002B2736" w:rsidRDefault="001456D6" w:rsidP="001456D6">
            <w:pPr>
              <w:suppressAutoHyphens/>
              <w:autoSpaceDE w:val="0"/>
              <w:snapToGrid w:val="0"/>
              <w:spacing w:before="48" w:after="48"/>
              <w:rPr>
                <w:sz w:val="22"/>
                <w:szCs w:val="22"/>
                <w:lang w:eastAsia="ar-SA"/>
              </w:rPr>
            </w:pPr>
            <w:r w:rsidRPr="002B2736">
              <w:rPr>
                <w:sz w:val="22"/>
                <w:szCs w:val="22"/>
                <w:lang w:eastAsia="ar-SA"/>
              </w:rPr>
              <w:t>Italiano,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geografia,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inglese,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francese,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matematica,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scienze,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arte,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musica,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tecnologia,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motoria,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religione.</w:t>
            </w:r>
          </w:p>
          <w:p w:rsidR="00623944" w:rsidRPr="00831B0F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sdt>
              <w:sdtPr>
                <w:rPr>
                  <w:lang w:eastAsia="ar-SA"/>
                </w:rPr>
                <w:id w:val="73297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212772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15954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184616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396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200396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191404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52013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157716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156232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89842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190798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</w:p>
        </w:tc>
      </w:tr>
      <w:tr w:rsidR="00623944" w:rsidRPr="00831B0F" w:rsidTr="002B2736">
        <w:trPr>
          <w:trHeight w:val="612"/>
        </w:trPr>
        <w:tc>
          <w:tcPr>
            <w:tcW w:w="10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44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b/>
                <w:lang w:eastAsia="ar-SA"/>
              </w:rPr>
            </w:pPr>
            <w:r w:rsidRPr="00427A70">
              <w:rPr>
                <w:b/>
                <w:lang w:eastAsia="ar-SA"/>
              </w:rPr>
              <w:t xml:space="preserve">Utilizzo di mappe e schemi durante le interrogazioni per facilitare il recupero delle informazioni </w:t>
            </w:r>
          </w:p>
          <w:p w:rsidR="001456D6" w:rsidRPr="002B2736" w:rsidRDefault="001456D6" w:rsidP="001456D6">
            <w:pPr>
              <w:suppressAutoHyphens/>
              <w:autoSpaceDE w:val="0"/>
              <w:snapToGrid w:val="0"/>
              <w:spacing w:before="48" w:after="48"/>
              <w:rPr>
                <w:sz w:val="22"/>
                <w:szCs w:val="22"/>
                <w:lang w:eastAsia="ar-SA"/>
              </w:rPr>
            </w:pPr>
            <w:r w:rsidRPr="002B2736">
              <w:rPr>
                <w:sz w:val="22"/>
                <w:szCs w:val="22"/>
                <w:lang w:eastAsia="ar-SA"/>
              </w:rPr>
              <w:t>Italiano,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geografia,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inglese,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francese,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matematica,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scienze,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arte,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musica,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tecnologia,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motoria,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religione.</w:t>
            </w:r>
          </w:p>
          <w:p w:rsidR="00623944" w:rsidRPr="00831B0F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sdt>
              <w:sdtPr>
                <w:rPr>
                  <w:lang w:eastAsia="ar-SA"/>
                </w:rPr>
                <w:id w:val="-15260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12976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42796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201329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157077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139700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172112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26939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104081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18001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205680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133140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</w:p>
        </w:tc>
      </w:tr>
      <w:tr w:rsidR="00623944" w:rsidRPr="00831B0F" w:rsidTr="002B2736">
        <w:trPr>
          <w:trHeight w:val="270"/>
        </w:trPr>
        <w:tc>
          <w:tcPr>
            <w:tcW w:w="10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6D6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b/>
                <w:lang w:eastAsia="ar-SA"/>
              </w:rPr>
            </w:pPr>
            <w:r w:rsidRPr="00427A70">
              <w:rPr>
                <w:b/>
                <w:lang w:eastAsia="ar-SA"/>
              </w:rPr>
              <w:t>Utilizzo di testi semplificati</w:t>
            </w:r>
          </w:p>
          <w:p w:rsidR="001456D6" w:rsidRPr="002B2736" w:rsidRDefault="001456D6" w:rsidP="001456D6">
            <w:pPr>
              <w:suppressAutoHyphens/>
              <w:autoSpaceDE w:val="0"/>
              <w:snapToGrid w:val="0"/>
              <w:spacing w:before="48" w:after="48"/>
              <w:rPr>
                <w:sz w:val="22"/>
                <w:szCs w:val="22"/>
                <w:lang w:eastAsia="ar-SA"/>
              </w:rPr>
            </w:pPr>
            <w:r w:rsidRPr="002B2736">
              <w:rPr>
                <w:sz w:val="22"/>
                <w:szCs w:val="22"/>
                <w:lang w:eastAsia="ar-SA"/>
              </w:rPr>
              <w:t>Italiano,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geografia,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inglese,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francese,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matematica,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scienze,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arte,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musica,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tecnologia,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motoria,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religione.</w:t>
            </w:r>
          </w:p>
          <w:p w:rsidR="00623944" w:rsidRPr="00831B0F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sdt>
              <w:sdtPr>
                <w:rPr>
                  <w:lang w:eastAsia="ar-SA"/>
                </w:rPr>
                <w:id w:val="106091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125640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96061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14239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-202700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147255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105584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19273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-35219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16652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209238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106676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</w:p>
        </w:tc>
      </w:tr>
      <w:tr w:rsidR="00623944" w:rsidRPr="00831B0F" w:rsidTr="002B2736">
        <w:trPr>
          <w:trHeight w:val="105"/>
        </w:trPr>
        <w:tc>
          <w:tcPr>
            <w:tcW w:w="10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944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b/>
                <w:lang w:eastAsia="ar-SA"/>
              </w:rPr>
            </w:pPr>
            <w:r w:rsidRPr="00427A70">
              <w:rPr>
                <w:b/>
                <w:lang w:eastAsia="ar-SA"/>
              </w:rPr>
              <w:t>Integrazione dei libri di testo con appunti su supporto registrato, digitalizzato o cartaceo stampato  sintesi vocale, mappe, schemi, formulari</w:t>
            </w:r>
          </w:p>
          <w:p w:rsidR="001456D6" w:rsidRPr="002B2736" w:rsidRDefault="001456D6" w:rsidP="001456D6">
            <w:pPr>
              <w:suppressAutoHyphens/>
              <w:autoSpaceDE w:val="0"/>
              <w:snapToGrid w:val="0"/>
              <w:spacing w:before="48" w:after="48"/>
              <w:rPr>
                <w:sz w:val="22"/>
                <w:szCs w:val="22"/>
                <w:lang w:eastAsia="ar-SA"/>
              </w:rPr>
            </w:pPr>
            <w:r w:rsidRPr="002B2736">
              <w:rPr>
                <w:sz w:val="22"/>
                <w:szCs w:val="22"/>
                <w:lang w:eastAsia="ar-SA"/>
              </w:rPr>
              <w:t>Italiano,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geografia,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inglese,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francese,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matematica,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scienze,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arte,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musica,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tecnologia,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motoria,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2736">
              <w:rPr>
                <w:sz w:val="22"/>
                <w:szCs w:val="22"/>
                <w:lang w:eastAsia="ar-SA"/>
              </w:rPr>
              <w:t>religione.</w:t>
            </w:r>
          </w:p>
          <w:p w:rsidR="00623944" w:rsidRPr="00831B0F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sdt>
              <w:sdtPr>
                <w:rPr>
                  <w:lang w:eastAsia="ar-SA"/>
                </w:rPr>
                <w:id w:val="-88016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25718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112951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108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166759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118805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78316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128993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</w:t>
            </w:r>
            <w:sdt>
              <w:sdtPr>
                <w:rPr>
                  <w:lang w:eastAsia="ar-SA"/>
                </w:rPr>
                <w:id w:val="172293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</w:t>
            </w:r>
            <w:sdt>
              <w:sdtPr>
                <w:rPr>
                  <w:lang w:eastAsia="ar-SA"/>
                </w:rPr>
                <w:id w:val="15464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 </w:t>
            </w:r>
            <w:sdt>
              <w:sdtPr>
                <w:rPr>
                  <w:lang w:eastAsia="ar-SA"/>
                </w:rPr>
                <w:id w:val="-82381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>
              <w:rPr>
                <w:lang w:eastAsia="ar-SA"/>
              </w:rPr>
              <w:t xml:space="preserve">           </w:t>
            </w:r>
            <w:sdt>
              <w:sdtPr>
                <w:rPr>
                  <w:lang w:eastAsia="ar-SA"/>
                </w:rPr>
                <w:id w:val="-192301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</w:p>
        </w:tc>
      </w:tr>
      <w:tr w:rsidR="00623944" w:rsidRPr="00831B0F" w:rsidTr="002B2736">
        <w:tc>
          <w:tcPr>
            <w:tcW w:w="10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944" w:rsidRDefault="00623944" w:rsidP="002B2736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Altro </w:t>
            </w:r>
          </w:p>
          <w:sdt>
            <w:sdtPr>
              <w:rPr>
                <w:lang w:eastAsia="ar-SA"/>
              </w:rPr>
              <w:id w:val="-1910378710"/>
              <w:placeholder>
                <w:docPart w:val="5392C9DE91E545DA9C25FC5605F286D4"/>
              </w:placeholder>
              <w:showingPlcHdr/>
              <w:text/>
            </w:sdtPr>
            <w:sdtEndPr/>
            <w:sdtContent>
              <w:p w:rsidR="00623944" w:rsidRPr="00831B0F" w:rsidRDefault="00300246" w:rsidP="002B2736">
                <w:pPr>
                  <w:suppressAutoHyphens/>
                  <w:autoSpaceDE w:val="0"/>
                  <w:snapToGrid w:val="0"/>
                  <w:spacing w:before="48" w:after="48"/>
                  <w:rPr>
                    <w:lang w:eastAsia="ar-SA"/>
                  </w:rPr>
                </w:pPr>
                <w:r w:rsidRPr="0021794B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</w:tbl>
    <w:p w:rsidR="00623944" w:rsidRPr="00831B0F" w:rsidRDefault="00623944" w:rsidP="00623944"/>
    <w:p w:rsidR="00623944" w:rsidRDefault="00623944" w:rsidP="00B85D66">
      <w:pPr>
        <w:suppressAutoHyphens/>
        <w:autoSpaceDE w:val="0"/>
        <w:snapToGrid w:val="0"/>
        <w:jc w:val="both"/>
        <w:rPr>
          <w:rFonts w:ascii="Arial" w:hAnsi="Arial" w:cs="Arial"/>
          <w:b/>
        </w:rPr>
      </w:pPr>
    </w:p>
    <w:p w:rsidR="00345D4E" w:rsidRDefault="00345D4E"/>
    <w:p w:rsidR="00623944" w:rsidRDefault="00623944"/>
    <w:p w:rsidR="00345D4E" w:rsidRDefault="00345D4E">
      <w:pPr>
        <w:spacing w:after="200" w:line="276" w:lineRule="auto"/>
        <w:rPr>
          <w:b/>
          <w:lang w:eastAsia="ar-SA"/>
        </w:rPr>
      </w:pPr>
      <w:r>
        <w:rPr>
          <w:b/>
          <w:lang w:eastAsia="ar-SA"/>
        </w:rPr>
        <w:br w:type="page"/>
      </w:r>
    </w:p>
    <w:p w:rsidR="00345D4E" w:rsidRDefault="00345D4E" w:rsidP="00172650">
      <w:pPr>
        <w:autoSpaceDE w:val="0"/>
        <w:spacing w:before="120"/>
        <w:jc w:val="both"/>
        <w:rPr>
          <w:b/>
          <w:lang w:eastAsia="ar-SA"/>
        </w:rPr>
      </w:pPr>
      <w:r w:rsidRPr="00831B0F">
        <w:rPr>
          <w:b/>
          <w:lang w:eastAsia="ar-SA"/>
        </w:rPr>
        <w:lastRenderedPageBreak/>
        <w:t>VALUTAZIONE</w:t>
      </w:r>
    </w:p>
    <w:p w:rsidR="00345D4E" w:rsidRPr="00172650" w:rsidRDefault="00345D4E" w:rsidP="00172650">
      <w:pPr>
        <w:autoSpaceDE w:val="0"/>
        <w:spacing w:before="120"/>
        <w:jc w:val="both"/>
        <w:rPr>
          <w:lang w:eastAsia="ar-SA"/>
        </w:rPr>
      </w:pPr>
      <w:r w:rsidRPr="00172650">
        <w:rPr>
          <w:lang w:eastAsia="ar-SA"/>
        </w:rPr>
        <w:t>La valutazione degli apprendimenti e dei risultati s</w:t>
      </w:r>
      <w:r>
        <w:rPr>
          <w:lang w:eastAsia="ar-SA"/>
        </w:rPr>
        <w:t>arà effettuata in coerenza con</w:t>
      </w:r>
      <w:r w:rsidRPr="00172650">
        <w:rPr>
          <w:lang w:eastAsia="ar-SA"/>
        </w:rPr>
        <w:t xml:space="preserve"> </w:t>
      </w:r>
      <w:r>
        <w:rPr>
          <w:lang w:eastAsia="ar-SA"/>
        </w:rPr>
        <w:t>quanto deliberato</w:t>
      </w:r>
      <w:r w:rsidRPr="00172650">
        <w:rPr>
          <w:lang w:eastAsia="ar-SA"/>
        </w:rPr>
        <w:t xml:space="preserve"> dal Collegio Docenti. Nello specifico si terrà conto del presente PDP e si terranno in</w:t>
      </w:r>
      <w:r>
        <w:rPr>
          <w:lang w:eastAsia="ar-SA"/>
        </w:rPr>
        <w:t xml:space="preserve"> considerazioni i seguenti criteri:</w:t>
      </w:r>
    </w:p>
    <w:p w:rsidR="00345D4E" w:rsidRPr="00831B0F" w:rsidRDefault="00345D4E" w:rsidP="00127E27">
      <w:pPr>
        <w:numPr>
          <w:ilvl w:val="0"/>
          <w:numId w:val="32"/>
        </w:numPr>
        <w:autoSpaceDE w:val="0"/>
        <w:spacing w:before="120"/>
        <w:jc w:val="both"/>
        <w:rPr>
          <w:lang w:eastAsia="ar-SA"/>
        </w:rPr>
      </w:pPr>
      <w:r w:rsidRPr="00831B0F">
        <w:rPr>
          <w:lang w:eastAsia="ar-SA"/>
        </w:rPr>
        <w:t>Valutare per formare (per orientare il processo di insegnamento-apprendimento);</w:t>
      </w:r>
    </w:p>
    <w:p w:rsidR="00345D4E" w:rsidRDefault="00345D4E" w:rsidP="00127E27">
      <w:pPr>
        <w:numPr>
          <w:ilvl w:val="0"/>
          <w:numId w:val="32"/>
        </w:numPr>
        <w:suppressAutoHyphens/>
        <w:spacing w:before="120"/>
        <w:jc w:val="both"/>
        <w:rPr>
          <w:lang w:eastAsia="ar-SA"/>
        </w:rPr>
      </w:pPr>
      <w:r w:rsidRPr="00831B0F">
        <w:rPr>
          <w:lang w:eastAsia="ar-SA"/>
        </w:rPr>
        <w:t>Valorizzare il processo di apprendimento dell’allievo e non valu</w:t>
      </w:r>
      <w:r>
        <w:rPr>
          <w:lang w:eastAsia="ar-SA"/>
        </w:rPr>
        <w:t>tare solo il prodotto/risultato</w:t>
      </w:r>
      <w:r w:rsidRPr="00831B0F">
        <w:rPr>
          <w:lang w:eastAsia="ar-SA"/>
        </w:rPr>
        <w:t>;</w:t>
      </w:r>
    </w:p>
    <w:p w:rsidR="00345D4E" w:rsidRPr="00831B0F" w:rsidRDefault="00345D4E" w:rsidP="00127E27">
      <w:pPr>
        <w:numPr>
          <w:ilvl w:val="0"/>
          <w:numId w:val="32"/>
        </w:numPr>
        <w:suppressAutoHyphens/>
        <w:spacing w:before="120"/>
        <w:jc w:val="both"/>
        <w:rPr>
          <w:lang w:eastAsia="ar-SA"/>
        </w:rPr>
      </w:pPr>
      <w:r w:rsidRPr="00831B0F">
        <w:rPr>
          <w:lang w:eastAsia="ar-SA"/>
        </w:rPr>
        <w:t>Valutare tenendo conto maggiormente del contenuto che della forma;</w:t>
      </w:r>
    </w:p>
    <w:p w:rsidR="00345D4E" w:rsidRDefault="00345D4E" w:rsidP="00127E27">
      <w:pPr>
        <w:numPr>
          <w:ilvl w:val="0"/>
          <w:numId w:val="32"/>
        </w:numPr>
        <w:autoSpaceDE w:val="0"/>
        <w:spacing w:before="120"/>
        <w:jc w:val="both"/>
        <w:rPr>
          <w:lang w:eastAsia="ar-SA"/>
        </w:rPr>
      </w:pPr>
      <w:r w:rsidRPr="00831B0F">
        <w:rPr>
          <w:lang w:eastAsia="ar-SA"/>
        </w:rPr>
        <w:t>Favorire un clima di classe sereno e tranquillo, anche dal punto di vista dell’ambiente fisico (rumori, luci…);</w:t>
      </w:r>
    </w:p>
    <w:p w:rsidR="00345D4E" w:rsidRDefault="00345D4E" w:rsidP="009A54D9">
      <w:pPr>
        <w:rPr>
          <w:b/>
        </w:rPr>
      </w:pPr>
    </w:p>
    <w:p w:rsidR="00345D4E" w:rsidRPr="00831B0F" w:rsidRDefault="00345D4E" w:rsidP="009A54D9">
      <w:r w:rsidRPr="00831B0F">
        <w:rPr>
          <w:b/>
        </w:rPr>
        <w:t xml:space="preserve">MODALITA’ DI VERIFICA </w:t>
      </w:r>
    </w:p>
    <w:p w:rsidR="00345D4E" w:rsidRPr="00831B0F" w:rsidRDefault="00345D4E" w:rsidP="009A54D9">
      <w:pPr>
        <w:spacing w:before="120"/>
        <w:jc w:val="both"/>
        <w:rPr>
          <w:b/>
          <w:lang w:eastAsia="ar-SA"/>
        </w:rPr>
      </w:pPr>
      <w:r w:rsidRPr="00831B0F">
        <w:rPr>
          <w:b/>
          <w:bCs/>
          <w:kern w:val="1"/>
          <w:lang w:eastAsia="ar-SA"/>
        </w:rPr>
        <w:t>PROVE</w:t>
      </w:r>
      <w:r w:rsidRPr="00831B0F">
        <w:rPr>
          <w:b/>
          <w:lang w:eastAsia="ar-SA"/>
        </w:rPr>
        <w:t xml:space="preserve"> SCRITTE</w:t>
      </w:r>
    </w:p>
    <w:p w:rsidR="00345D4E" w:rsidRPr="00831B0F" w:rsidRDefault="005407B7" w:rsidP="00DE2EB5">
      <w:pPr>
        <w:pStyle w:val="Paragrafoelenco"/>
        <w:spacing w:line="360" w:lineRule="auto"/>
        <w:ind w:left="1077"/>
        <w:jc w:val="both"/>
        <w:rPr>
          <w:b/>
          <w:lang w:eastAsia="ar-SA"/>
        </w:rPr>
      </w:pPr>
      <w:sdt>
        <w:sdtPr>
          <w:rPr>
            <w:sz w:val="22"/>
            <w:szCs w:val="22"/>
          </w:rPr>
          <w:id w:val="-175457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6D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E2EB5">
        <w:rPr>
          <w:sz w:val="22"/>
          <w:szCs w:val="22"/>
        </w:rPr>
        <w:t xml:space="preserve"> </w:t>
      </w:r>
      <w:r w:rsidR="00345D4E" w:rsidRPr="00831B0F">
        <w:t xml:space="preserve">Utilizzare prove V/F, </w:t>
      </w:r>
      <w:r w:rsidR="00345D4E">
        <w:t xml:space="preserve">a </w:t>
      </w:r>
      <w:r w:rsidR="00345D4E" w:rsidRPr="00831B0F">
        <w:t>scelt</w:t>
      </w:r>
      <w:r w:rsidR="00345D4E">
        <w:t>a</w:t>
      </w:r>
      <w:r w:rsidR="00345D4E" w:rsidRPr="00831B0F">
        <w:t xml:space="preserve"> multipl</w:t>
      </w:r>
      <w:r w:rsidR="00345D4E">
        <w:t>a o</w:t>
      </w:r>
      <w:r w:rsidR="00345D4E" w:rsidRPr="00831B0F">
        <w:t xml:space="preserve"> completamento;</w:t>
      </w:r>
    </w:p>
    <w:p w:rsidR="00345D4E" w:rsidRPr="00831B0F" w:rsidRDefault="005407B7" w:rsidP="00DE2EB5">
      <w:pPr>
        <w:suppressAutoHyphens/>
        <w:autoSpaceDE w:val="0"/>
        <w:spacing w:line="360" w:lineRule="auto"/>
        <w:ind w:left="1077"/>
        <w:jc w:val="both"/>
        <w:rPr>
          <w:lang w:eastAsia="ar-SA"/>
        </w:rPr>
      </w:pPr>
      <w:sdt>
        <w:sdtPr>
          <w:rPr>
            <w:sz w:val="22"/>
            <w:szCs w:val="22"/>
          </w:rPr>
          <w:id w:val="15889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B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E2EB5">
        <w:rPr>
          <w:sz w:val="22"/>
          <w:szCs w:val="22"/>
        </w:rPr>
        <w:t xml:space="preserve"> </w:t>
      </w:r>
      <w:r w:rsidR="00345D4E" w:rsidRPr="00831B0F">
        <w:rPr>
          <w:lang w:eastAsia="ar-SA"/>
        </w:rPr>
        <w:t xml:space="preserve">Predisporre verifiche accessibili, brevi, strutturate, </w:t>
      </w:r>
      <w:r w:rsidR="00345D4E">
        <w:rPr>
          <w:lang w:eastAsia="ar-SA"/>
        </w:rPr>
        <w:t>con crescente livello di difficoltà</w:t>
      </w:r>
    </w:p>
    <w:p w:rsidR="00345D4E" w:rsidRPr="00831B0F" w:rsidRDefault="005407B7" w:rsidP="00DE2EB5">
      <w:pPr>
        <w:suppressAutoHyphens/>
        <w:autoSpaceDE w:val="0"/>
        <w:spacing w:line="360" w:lineRule="auto"/>
        <w:ind w:left="1077"/>
        <w:jc w:val="both"/>
        <w:rPr>
          <w:lang w:eastAsia="ar-SA"/>
        </w:rPr>
      </w:pPr>
      <w:sdt>
        <w:sdtPr>
          <w:rPr>
            <w:sz w:val="22"/>
            <w:szCs w:val="22"/>
          </w:rPr>
          <w:id w:val="36040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B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E2EB5">
        <w:rPr>
          <w:sz w:val="22"/>
          <w:szCs w:val="22"/>
        </w:rPr>
        <w:t xml:space="preserve"> </w:t>
      </w:r>
      <w:r w:rsidR="00345D4E" w:rsidRPr="00831B0F">
        <w:rPr>
          <w:lang w:eastAsia="ar-SA"/>
        </w:rPr>
        <w:t>Facilitare la decodifica della consegna e del testo;</w:t>
      </w:r>
    </w:p>
    <w:p w:rsidR="00345D4E" w:rsidRPr="00831B0F" w:rsidRDefault="005407B7" w:rsidP="00DE2EB5">
      <w:pPr>
        <w:autoSpaceDE w:val="0"/>
        <w:spacing w:line="360" w:lineRule="auto"/>
        <w:ind w:left="1077"/>
        <w:jc w:val="both"/>
        <w:rPr>
          <w:lang w:eastAsia="ar-SA"/>
        </w:rPr>
      </w:pPr>
      <w:sdt>
        <w:sdtPr>
          <w:rPr>
            <w:sz w:val="22"/>
            <w:szCs w:val="22"/>
          </w:rPr>
          <w:id w:val="63992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B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E2EB5">
        <w:rPr>
          <w:sz w:val="22"/>
          <w:szCs w:val="22"/>
        </w:rPr>
        <w:t xml:space="preserve"> </w:t>
      </w:r>
      <w:r w:rsidR="00345D4E" w:rsidRPr="00831B0F">
        <w:rPr>
          <w:lang w:eastAsia="ar-SA"/>
        </w:rPr>
        <w:t xml:space="preserve">Programmare e concordare con l’alunno </w:t>
      </w:r>
      <w:r w:rsidR="00345D4E">
        <w:rPr>
          <w:lang w:eastAsia="ar-SA"/>
        </w:rPr>
        <w:t>i tempi del</w:t>
      </w:r>
      <w:r w:rsidR="00345D4E" w:rsidRPr="00831B0F">
        <w:rPr>
          <w:lang w:eastAsia="ar-SA"/>
        </w:rPr>
        <w:t>le verifiche;</w:t>
      </w:r>
    </w:p>
    <w:p w:rsidR="00345D4E" w:rsidRPr="00831B0F" w:rsidRDefault="005407B7" w:rsidP="00DE2EB5">
      <w:pPr>
        <w:autoSpaceDE w:val="0"/>
        <w:spacing w:line="360" w:lineRule="auto"/>
        <w:ind w:left="1077"/>
        <w:jc w:val="both"/>
        <w:rPr>
          <w:lang w:eastAsia="ar-SA"/>
        </w:rPr>
      </w:pPr>
      <w:sdt>
        <w:sdtPr>
          <w:rPr>
            <w:sz w:val="22"/>
            <w:szCs w:val="22"/>
          </w:rPr>
          <w:id w:val="190209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B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E2EB5">
        <w:rPr>
          <w:sz w:val="22"/>
          <w:szCs w:val="22"/>
        </w:rPr>
        <w:t xml:space="preserve"> </w:t>
      </w:r>
      <w:r w:rsidR="00345D4E" w:rsidRPr="00831B0F">
        <w:t xml:space="preserve">Utilizzare mediatori didattici durante le </w:t>
      </w:r>
      <w:r w:rsidR="00345D4E">
        <w:t>verifiche</w:t>
      </w:r>
      <w:r w:rsidR="00345D4E" w:rsidRPr="00831B0F">
        <w:t xml:space="preserve"> (mappe - schemi - immagini); </w:t>
      </w:r>
    </w:p>
    <w:p w:rsidR="00345D4E" w:rsidRPr="00831B0F" w:rsidRDefault="005407B7" w:rsidP="00DE2EB5">
      <w:pPr>
        <w:autoSpaceDE w:val="0"/>
        <w:spacing w:line="360" w:lineRule="auto"/>
        <w:ind w:left="1077"/>
        <w:jc w:val="both"/>
        <w:rPr>
          <w:lang w:eastAsia="ar-SA"/>
        </w:rPr>
      </w:pPr>
      <w:sdt>
        <w:sdtPr>
          <w:rPr>
            <w:sz w:val="22"/>
            <w:szCs w:val="22"/>
          </w:rPr>
          <w:id w:val="114469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B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E2EB5">
        <w:rPr>
          <w:sz w:val="22"/>
          <w:szCs w:val="22"/>
        </w:rPr>
        <w:t xml:space="preserve"> </w:t>
      </w:r>
      <w:r w:rsidR="00345D4E" w:rsidRPr="00831B0F">
        <w:t xml:space="preserve">Presentare eventuale testo della verifica in </w:t>
      </w:r>
      <w:r w:rsidR="00345D4E">
        <w:t>s</w:t>
      </w:r>
      <w:r w:rsidR="00345D4E" w:rsidRPr="00831B0F">
        <w:t>tampato maiuscolo;</w:t>
      </w:r>
    </w:p>
    <w:p w:rsidR="00345D4E" w:rsidRDefault="005407B7" w:rsidP="00DE2EB5">
      <w:pPr>
        <w:autoSpaceDE w:val="0"/>
        <w:spacing w:line="360" w:lineRule="auto"/>
        <w:ind w:left="1077"/>
        <w:jc w:val="both"/>
        <w:rPr>
          <w:lang w:eastAsia="ar-SA"/>
        </w:rPr>
      </w:pPr>
      <w:sdt>
        <w:sdtPr>
          <w:rPr>
            <w:sz w:val="22"/>
            <w:szCs w:val="22"/>
          </w:rPr>
          <w:id w:val="-184446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B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E2EB5">
        <w:rPr>
          <w:sz w:val="22"/>
          <w:szCs w:val="22"/>
        </w:rPr>
        <w:t xml:space="preserve"> </w:t>
      </w:r>
      <w:r w:rsidR="00345D4E" w:rsidRPr="00831B0F">
        <w:t>Prevedere lettura del testo della verifica scritta da parte dell'insegnante o tutor</w:t>
      </w:r>
      <w:r w:rsidR="00345D4E">
        <w:t xml:space="preserve"> o sintesi vocale</w:t>
      </w:r>
      <w:r w:rsidR="00345D4E" w:rsidRPr="00831B0F">
        <w:t>;</w:t>
      </w:r>
    </w:p>
    <w:p w:rsidR="00345D4E" w:rsidRPr="00831B0F" w:rsidRDefault="005407B7" w:rsidP="00DE2EB5">
      <w:pPr>
        <w:suppressAutoHyphens/>
        <w:autoSpaceDE w:val="0"/>
        <w:spacing w:line="360" w:lineRule="auto"/>
        <w:ind w:left="1077"/>
        <w:jc w:val="both"/>
        <w:rPr>
          <w:lang w:eastAsia="ar-SA"/>
        </w:rPr>
      </w:pPr>
      <w:sdt>
        <w:sdtPr>
          <w:rPr>
            <w:sz w:val="22"/>
            <w:szCs w:val="22"/>
          </w:rPr>
          <w:id w:val="-133059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B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E2EB5">
        <w:rPr>
          <w:sz w:val="22"/>
          <w:szCs w:val="22"/>
        </w:rPr>
        <w:t xml:space="preserve"> </w:t>
      </w:r>
      <w:r w:rsidR="00345D4E" w:rsidRPr="00831B0F">
        <w:t>Apportare riduzione/selezione della quantità di esercizi nelle verifiche scritte;</w:t>
      </w:r>
    </w:p>
    <w:p w:rsidR="00345D4E" w:rsidRPr="00831B0F" w:rsidRDefault="005407B7" w:rsidP="00DE2EB5">
      <w:pPr>
        <w:suppressAutoHyphens/>
        <w:autoSpaceDE w:val="0"/>
        <w:spacing w:line="360" w:lineRule="auto"/>
        <w:ind w:left="1077"/>
        <w:jc w:val="both"/>
        <w:rPr>
          <w:lang w:eastAsia="ar-SA"/>
        </w:rPr>
      </w:pPr>
      <w:sdt>
        <w:sdtPr>
          <w:rPr>
            <w:sz w:val="22"/>
            <w:szCs w:val="22"/>
          </w:rPr>
          <w:id w:val="-195909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B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E2EB5">
        <w:rPr>
          <w:sz w:val="22"/>
          <w:szCs w:val="22"/>
        </w:rPr>
        <w:t xml:space="preserve"> </w:t>
      </w:r>
      <w:r w:rsidR="00345D4E" w:rsidRPr="00831B0F">
        <w:rPr>
          <w:lang w:eastAsia="ar-SA"/>
        </w:rPr>
        <w:t>Programmare tempi più lunghi per l’esecuzione delle prove;</w:t>
      </w:r>
    </w:p>
    <w:p w:rsidR="00345D4E" w:rsidRDefault="005407B7" w:rsidP="00DE2EB5">
      <w:pPr>
        <w:suppressAutoHyphens/>
        <w:autoSpaceDE w:val="0"/>
        <w:spacing w:line="360" w:lineRule="auto"/>
        <w:ind w:left="1077"/>
        <w:jc w:val="both"/>
        <w:rPr>
          <w:lang w:eastAsia="ar-SA"/>
        </w:rPr>
      </w:pPr>
      <w:sdt>
        <w:sdtPr>
          <w:rPr>
            <w:sz w:val="22"/>
            <w:szCs w:val="22"/>
          </w:rPr>
          <w:id w:val="168824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B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E2EB5">
        <w:rPr>
          <w:sz w:val="22"/>
          <w:szCs w:val="22"/>
        </w:rPr>
        <w:t xml:space="preserve"> </w:t>
      </w:r>
      <w:r w:rsidR="00D84755" w:rsidRPr="00831B0F">
        <w:t>A</w:t>
      </w:r>
      <w:r w:rsidR="00345D4E" w:rsidRPr="00831B0F">
        <w:t>ltro</w:t>
      </w:r>
    </w:p>
    <w:sdt>
      <w:sdtPr>
        <w:rPr>
          <w:lang w:eastAsia="ar-SA"/>
        </w:rPr>
        <w:id w:val="-1821722144"/>
        <w:placeholder>
          <w:docPart w:val="753E4EC348D84131941C46543EF87C1A"/>
        </w:placeholder>
        <w:showingPlcHdr/>
        <w:text/>
      </w:sdtPr>
      <w:sdtEndPr/>
      <w:sdtContent>
        <w:p w:rsidR="00D84755" w:rsidRDefault="00D84755" w:rsidP="00D84755">
          <w:pPr>
            <w:suppressAutoHyphens/>
            <w:autoSpaceDE w:val="0"/>
            <w:spacing w:line="360" w:lineRule="auto"/>
            <w:ind w:left="1077"/>
            <w:jc w:val="both"/>
            <w:rPr>
              <w:lang w:eastAsia="ar-SA"/>
            </w:rPr>
          </w:pPr>
          <w:r w:rsidRPr="0021794B">
            <w:rPr>
              <w:rStyle w:val="Testosegnaposto"/>
            </w:rPr>
            <w:t>Fare clic qui per immettere testo.</w:t>
          </w:r>
        </w:p>
      </w:sdtContent>
    </w:sdt>
    <w:p w:rsidR="00345D4E" w:rsidRDefault="00345D4E" w:rsidP="009A54D9">
      <w:pPr>
        <w:spacing w:before="120"/>
        <w:jc w:val="both"/>
        <w:rPr>
          <w:b/>
          <w:lang w:eastAsia="ar-SA"/>
        </w:rPr>
      </w:pPr>
      <w:r w:rsidRPr="00831B0F">
        <w:rPr>
          <w:b/>
          <w:lang w:eastAsia="ar-SA"/>
        </w:rPr>
        <w:t>PROVE ORALI</w:t>
      </w:r>
    </w:p>
    <w:p w:rsidR="00345D4E" w:rsidRPr="00831B0F" w:rsidRDefault="00345D4E" w:rsidP="009A54D9">
      <w:pPr>
        <w:spacing w:before="120"/>
        <w:jc w:val="both"/>
        <w:rPr>
          <w:b/>
          <w:lang w:eastAsia="ar-SA"/>
        </w:rPr>
      </w:pPr>
    </w:p>
    <w:p w:rsidR="00345D4E" w:rsidRPr="00831B0F" w:rsidRDefault="005407B7" w:rsidP="00DE2EB5">
      <w:pPr>
        <w:autoSpaceDE w:val="0"/>
        <w:spacing w:line="360" w:lineRule="auto"/>
        <w:ind w:left="714"/>
        <w:jc w:val="both"/>
        <w:rPr>
          <w:lang w:eastAsia="ar-SA"/>
        </w:rPr>
      </w:pPr>
      <w:sdt>
        <w:sdtPr>
          <w:rPr>
            <w:sz w:val="22"/>
            <w:szCs w:val="22"/>
          </w:rPr>
          <w:id w:val="213845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B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E2EB5">
        <w:rPr>
          <w:sz w:val="22"/>
          <w:szCs w:val="22"/>
        </w:rPr>
        <w:t xml:space="preserve"> </w:t>
      </w:r>
      <w:r w:rsidR="001456D6">
        <w:rPr>
          <w:lang w:eastAsia="ar-SA"/>
        </w:rPr>
        <w:t>Verifiche orali programmate (</w:t>
      </w:r>
      <w:r w:rsidR="00345D4E">
        <w:rPr>
          <w:lang w:eastAsia="ar-SA"/>
        </w:rPr>
        <w:t>tempi e contenuti);</w:t>
      </w:r>
    </w:p>
    <w:p w:rsidR="00345D4E" w:rsidRPr="00831B0F" w:rsidRDefault="005407B7" w:rsidP="00DE2EB5">
      <w:pPr>
        <w:autoSpaceDE w:val="0"/>
        <w:spacing w:line="360" w:lineRule="auto"/>
        <w:ind w:left="714"/>
        <w:jc w:val="both"/>
        <w:rPr>
          <w:lang w:eastAsia="ar-SA"/>
        </w:rPr>
      </w:pPr>
      <w:sdt>
        <w:sdtPr>
          <w:rPr>
            <w:sz w:val="22"/>
            <w:szCs w:val="22"/>
          </w:rPr>
          <w:id w:val="173705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B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E2EB5">
        <w:rPr>
          <w:sz w:val="22"/>
          <w:szCs w:val="22"/>
        </w:rPr>
        <w:t xml:space="preserve"> </w:t>
      </w:r>
      <w:r w:rsidR="00345D4E" w:rsidRPr="00831B0F">
        <w:rPr>
          <w:lang w:eastAsia="ar-SA"/>
        </w:rPr>
        <w:t>Valorizzazione del contenuto nell’esposizione orale (esperienze personali, storie, ecc) tenendo conto di eventuali difficoltà espositive;</w:t>
      </w:r>
    </w:p>
    <w:p w:rsidR="00345D4E" w:rsidRPr="00831B0F" w:rsidRDefault="005407B7" w:rsidP="00DE2EB5">
      <w:pPr>
        <w:autoSpaceDE w:val="0"/>
        <w:spacing w:line="360" w:lineRule="auto"/>
        <w:ind w:left="714"/>
        <w:jc w:val="both"/>
        <w:rPr>
          <w:lang w:eastAsia="ar-SA"/>
        </w:rPr>
      </w:pPr>
      <w:sdt>
        <w:sdtPr>
          <w:rPr>
            <w:sz w:val="22"/>
            <w:szCs w:val="22"/>
          </w:rPr>
          <w:id w:val="-10057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B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E2EB5">
        <w:rPr>
          <w:sz w:val="22"/>
          <w:szCs w:val="22"/>
        </w:rPr>
        <w:t xml:space="preserve"> </w:t>
      </w:r>
      <w:r w:rsidR="00345D4E" w:rsidRPr="00831B0F">
        <w:rPr>
          <w:lang w:eastAsia="ar-SA"/>
        </w:rPr>
        <w:t>Prevedere verifiche orali a compensazione di quelle scritte ove necessario</w:t>
      </w:r>
      <w:r w:rsidR="00345D4E">
        <w:rPr>
          <w:lang w:eastAsia="ar-SA"/>
        </w:rPr>
        <w:t xml:space="preserve"> (soprattutto per le lingue straniere)</w:t>
      </w:r>
      <w:r w:rsidR="00345D4E" w:rsidRPr="00831B0F">
        <w:rPr>
          <w:lang w:eastAsia="ar-SA"/>
        </w:rPr>
        <w:t>.</w:t>
      </w:r>
    </w:p>
    <w:p w:rsidR="00345D4E" w:rsidRPr="00831B0F" w:rsidRDefault="00345D4E" w:rsidP="00DE2EB5">
      <w:pPr>
        <w:suppressAutoHyphens/>
        <w:autoSpaceDE w:val="0"/>
        <w:spacing w:before="120"/>
        <w:jc w:val="both"/>
        <w:rPr>
          <w:lang w:eastAsia="ar-SA"/>
        </w:rPr>
      </w:pPr>
    </w:p>
    <w:p w:rsidR="00345D4E" w:rsidRPr="00831B0F" w:rsidRDefault="00345D4E" w:rsidP="00DE2EB5">
      <w:pPr>
        <w:autoSpaceDE w:val="0"/>
        <w:spacing w:before="120" w:line="360" w:lineRule="auto"/>
        <w:ind w:left="720"/>
        <w:jc w:val="both"/>
        <w:rPr>
          <w:lang w:eastAsia="ar-SA"/>
        </w:rPr>
      </w:pPr>
    </w:p>
    <w:p w:rsidR="00345D4E" w:rsidRPr="00831B0F" w:rsidRDefault="00345D4E" w:rsidP="00987BFA">
      <w:pPr>
        <w:autoSpaceDE w:val="0"/>
        <w:spacing w:before="120"/>
        <w:ind w:left="708"/>
        <w:jc w:val="both"/>
        <w:rPr>
          <w:lang w:eastAsia="ar-SA"/>
        </w:rPr>
      </w:pPr>
    </w:p>
    <w:p w:rsidR="00345D4E" w:rsidRDefault="00345D4E" w:rsidP="00F316DD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824CE">
        <w:rPr>
          <w:b/>
          <w:sz w:val="28"/>
          <w:szCs w:val="28"/>
        </w:rPr>
        <w:lastRenderedPageBreak/>
        <w:t>PATTO CON LA FAMIGLIA</w:t>
      </w:r>
    </w:p>
    <w:p w:rsidR="00345D4E" w:rsidRPr="00B824CE" w:rsidRDefault="00345D4E" w:rsidP="00C467CE">
      <w:pPr>
        <w:spacing w:line="276" w:lineRule="auto"/>
        <w:jc w:val="center"/>
        <w:rPr>
          <w:b/>
          <w:sz w:val="28"/>
          <w:szCs w:val="28"/>
        </w:rPr>
      </w:pPr>
    </w:p>
    <w:p w:rsidR="00345D4E" w:rsidRPr="00270BCA" w:rsidRDefault="00345D4E" w:rsidP="00EC2757">
      <w:pPr>
        <w:spacing w:line="276" w:lineRule="auto"/>
        <w:jc w:val="both"/>
        <w:rPr>
          <w:rStyle w:val="CharacterStyle8"/>
          <w:rFonts w:ascii="Times New Roman" w:hAnsi="Times New Roman"/>
        </w:rPr>
      </w:pPr>
      <w:r w:rsidRPr="00270BCA">
        <w:rPr>
          <w:rStyle w:val="CharacterStyle8"/>
          <w:rFonts w:ascii="Times New Roman" w:hAnsi="Times New Roman"/>
          <w:spacing w:val="1"/>
        </w:rPr>
        <w:t xml:space="preserve">Il patto con la famiglia e con l’alunno </w:t>
      </w:r>
      <w:r>
        <w:rPr>
          <w:rStyle w:val="CharacterStyle8"/>
          <w:rFonts w:ascii="Times New Roman" w:hAnsi="Times New Roman"/>
          <w:spacing w:val="1"/>
        </w:rPr>
        <w:t>esplicita la necessità di condivisione delle strategie di intervento al fine di renderle più adeguate al percorso dell’alunno</w:t>
      </w:r>
      <w:r w:rsidRPr="00270BCA">
        <w:rPr>
          <w:rStyle w:val="CharacterStyle8"/>
          <w:rFonts w:ascii="Times New Roman" w:hAnsi="Times New Roman"/>
        </w:rPr>
        <w:t>.</w:t>
      </w:r>
      <w:r>
        <w:rPr>
          <w:rStyle w:val="CharacterStyle8"/>
          <w:rFonts w:ascii="Times New Roman" w:hAnsi="Times New Roman"/>
        </w:rPr>
        <w:t xml:space="preserve"> Pertanto,</w:t>
      </w:r>
    </w:p>
    <w:p w:rsidR="00345D4E" w:rsidRDefault="00345D4E" w:rsidP="00C467CE">
      <w:pPr>
        <w:autoSpaceDE w:val="0"/>
        <w:autoSpaceDN w:val="0"/>
        <w:adjustRightInd w:val="0"/>
        <w:spacing w:line="276" w:lineRule="auto"/>
        <w:rPr>
          <w:b/>
          <w:iCs/>
        </w:rPr>
      </w:pPr>
    </w:p>
    <w:p w:rsidR="00345D4E" w:rsidRPr="00270BCA" w:rsidRDefault="00345D4E" w:rsidP="00C467CE">
      <w:pPr>
        <w:autoSpaceDE w:val="0"/>
        <w:autoSpaceDN w:val="0"/>
        <w:adjustRightInd w:val="0"/>
        <w:spacing w:line="276" w:lineRule="auto"/>
        <w:rPr>
          <w:b/>
          <w:iCs/>
        </w:rPr>
      </w:pPr>
      <w:r w:rsidRPr="00270BCA">
        <w:rPr>
          <w:b/>
          <w:iCs/>
        </w:rPr>
        <w:t>Si concordano:</w:t>
      </w:r>
    </w:p>
    <w:p w:rsidR="00345D4E" w:rsidRPr="00270BCA" w:rsidRDefault="005407B7" w:rsidP="00D84755">
      <w:pPr>
        <w:autoSpaceDE w:val="0"/>
        <w:autoSpaceDN w:val="0"/>
        <w:adjustRightInd w:val="0"/>
        <w:spacing w:line="276" w:lineRule="auto"/>
        <w:ind w:left="360"/>
        <w:rPr>
          <w:iCs/>
        </w:rPr>
      </w:pPr>
      <w:sdt>
        <w:sdtPr>
          <w:rPr>
            <w:iCs/>
          </w:rPr>
          <w:id w:val="52159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B5">
            <w:rPr>
              <w:rFonts w:ascii="MS Gothic" w:eastAsia="MS Gothic" w:hAnsi="MS Gothic" w:hint="eastAsia"/>
              <w:iCs/>
            </w:rPr>
            <w:t>☐</w:t>
          </w:r>
        </w:sdtContent>
      </w:sdt>
      <w:r w:rsidR="00D84755">
        <w:rPr>
          <w:iCs/>
        </w:rPr>
        <w:t xml:space="preserve">  </w:t>
      </w:r>
      <w:r w:rsidR="001456D6">
        <w:rPr>
          <w:iCs/>
        </w:rPr>
        <w:t>I</w:t>
      </w:r>
      <w:r w:rsidR="00345D4E" w:rsidRPr="00270BCA">
        <w:rPr>
          <w:iCs/>
        </w:rPr>
        <w:t xml:space="preserve"> compiti a casa (quantità, qualità</w:t>
      </w:r>
      <w:r w:rsidR="00345D4E">
        <w:rPr>
          <w:iCs/>
        </w:rPr>
        <w:t>,</w:t>
      </w:r>
      <w:r w:rsidR="00345D4E" w:rsidRPr="00270BCA">
        <w:rPr>
          <w:iCs/>
        </w:rPr>
        <w:t xml:space="preserve"> richiesta…);</w:t>
      </w:r>
    </w:p>
    <w:p w:rsidR="00345D4E" w:rsidRPr="00270BCA" w:rsidRDefault="005407B7" w:rsidP="00D84755">
      <w:pPr>
        <w:autoSpaceDE w:val="0"/>
        <w:autoSpaceDN w:val="0"/>
        <w:adjustRightInd w:val="0"/>
        <w:spacing w:line="276" w:lineRule="auto"/>
        <w:ind w:firstLine="360"/>
        <w:rPr>
          <w:iCs/>
        </w:rPr>
      </w:pPr>
      <w:sdt>
        <w:sdtPr>
          <w:rPr>
            <w:iCs/>
          </w:rPr>
          <w:id w:val="104371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6D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D84755">
        <w:rPr>
          <w:iCs/>
        </w:rPr>
        <w:t xml:space="preserve">  </w:t>
      </w:r>
      <w:r w:rsidR="001456D6">
        <w:rPr>
          <w:iCs/>
        </w:rPr>
        <w:t>Le</w:t>
      </w:r>
      <w:r w:rsidR="00345D4E" w:rsidRPr="00270BCA">
        <w:rPr>
          <w:iCs/>
        </w:rPr>
        <w:t xml:space="preserve"> modalità di aiuto: chi, come, per quanto tempo, per quali attività/discipline;</w:t>
      </w:r>
    </w:p>
    <w:p w:rsidR="00345D4E" w:rsidRPr="00270BCA" w:rsidRDefault="005407B7" w:rsidP="00D84755">
      <w:pPr>
        <w:autoSpaceDE w:val="0"/>
        <w:autoSpaceDN w:val="0"/>
        <w:adjustRightInd w:val="0"/>
        <w:spacing w:line="276" w:lineRule="auto"/>
        <w:ind w:left="360"/>
        <w:rPr>
          <w:iCs/>
        </w:rPr>
      </w:pPr>
      <w:sdt>
        <w:sdtPr>
          <w:rPr>
            <w:iCs/>
          </w:rPr>
          <w:id w:val="-174717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755">
            <w:rPr>
              <w:rFonts w:ascii="MS Gothic" w:eastAsia="MS Gothic" w:hAnsi="MS Gothic" w:hint="eastAsia"/>
              <w:iCs/>
            </w:rPr>
            <w:t>☐</w:t>
          </w:r>
        </w:sdtContent>
      </w:sdt>
      <w:r w:rsidR="00D84755">
        <w:rPr>
          <w:iCs/>
        </w:rPr>
        <w:t xml:space="preserve">  </w:t>
      </w:r>
      <w:r w:rsidR="001456D6">
        <w:rPr>
          <w:iCs/>
        </w:rPr>
        <w:t>Gli</w:t>
      </w:r>
      <w:r w:rsidR="00345D4E" w:rsidRPr="00270BCA">
        <w:rPr>
          <w:iCs/>
        </w:rPr>
        <w:t xml:space="preserve"> strumenti compensativi da utilizzare a casa;</w:t>
      </w:r>
    </w:p>
    <w:p w:rsidR="00345D4E" w:rsidRPr="00270BCA" w:rsidRDefault="005407B7" w:rsidP="00D84755">
      <w:pPr>
        <w:autoSpaceDE w:val="0"/>
        <w:autoSpaceDN w:val="0"/>
        <w:adjustRightInd w:val="0"/>
        <w:spacing w:line="276" w:lineRule="auto"/>
        <w:ind w:firstLine="360"/>
        <w:rPr>
          <w:iCs/>
        </w:rPr>
      </w:pPr>
      <w:sdt>
        <w:sdtPr>
          <w:rPr>
            <w:iCs/>
          </w:rPr>
          <w:id w:val="-181595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755">
            <w:rPr>
              <w:rFonts w:ascii="MS Gothic" w:eastAsia="MS Gothic" w:hAnsi="MS Gothic" w:hint="eastAsia"/>
              <w:iCs/>
            </w:rPr>
            <w:t>☐</w:t>
          </w:r>
        </w:sdtContent>
      </w:sdt>
      <w:r w:rsidR="00D84755">
        <w:rPr>
          <w:iCs/>
        </w:rPr>
        <w:t xml:space="preserve">  </w:t>
      </w:r>
      <w:r w:rsidR="001456D6">
        <w:rPr>
          <w:iCs/>
        </w:rPr>
        <w:t>E</w:t>
      </w:r>
      <w:r w:rsidR="00345D4E" w:rsidRPr="00270BCA">
        <w:rPr>
          <w:iCs/>
        </w:rPr>
        <w:t>ventuali dispense;</w:t>
      </w:r>
    </w:p>
    <w:p w:rsidR="00345D4E" w:rsidRPr="00270BCA" w:rsidRDefault="005407B7" w:rsidP="00D84755">
      <w:pPr>
        <w:autoSpaceDE w:val="0"/>
        <w:autoSpaceDN w:val="0"/>
        <w:adjustRightInd w:val="0"/>
        <w:spacing w:line="276" w:lineRule="auto"/>
        <w:ind w:firstLine="360"/>
        <w:rPr>
          <w:iCs/>
        </w:rPr>
      </w:pPr>
      <w:sdt>
        <w:sdtPr>
          <w:rPr>
            <w:iCs/>
          </w:rPr>
          <w:id w:val="-87708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755">
            <w:rPr>
              <w:rFonts w:ascii="MS Gothic" w:eastAsia="MS Gothic" w:hAnsi="MS Gothic" w:hint="eastAsia"/>
              <w:iCs/>
            </w:rPr>
            <w:t>☐</w:t>
          </w:r>
        </w:sdtContent>
      </w:sdt>
      <w:r w:rsidR="00D84755">
        <w:rPr>
          <w:iCs/>
        </w:rPr>
        <w:t xml:space="preserve">  </w:t>
      </w:r>
      <w:r w:rsidR="001456D6">
        <w:rPr>
          <w:iCs/>
        </w:rPr>
        <w:t>L</w:t>
      </w:r>
      <w:r w:rsidR="00345D4E">
        <w:rPr>
          <w:iCs/>
        </w:rPr>
        <w:t xml:space="preserve">e </w:t>
      </w:r>
      <w:r w:rsidR="00345D4E" w:rsidRPr="00270BCA">
        <w:rPr>
          <w:iCs/>
        </w:rPr>
        <w:t>modalità,</w:t>
      </w:r>
      <w:r w:rsidR="00345D4E">
        <w:rPr>
          <w:iCs/>
        </w:rPr>
        <w:t xml:space="preserve"> i</w:t>
      </w:r>
      <w:r w:rsidR="00345D4E" w:rsidRPr="00270BCA">
        <w:rPr>
          <w:iCs/>
        </w:rPr>
        <w:t xml:space="preserve"> contenuti, </w:t>
      </w:r>
      <w:r w:rsidR="00345D4E">
        <w:rPr>
          <w:iCs/>
        </w:rPr>
        <w:t xml:space="preserve">le </w:t>
      </w:r>
      <w:r w:rsidR="00345D4E" w:rsidRPr="00270BCA">
        <w:rPr>
          <w:iCs/>
        </w:rPr>
        <w:t>richi</w:t>
      </w:r>
      <w:r w:rsidR="00345D4E">
        <w:rPr>
          <w:iCs/>
        </w:rPr>
        <w:t xml:space="preserve">este più importanti rispetto alle interrogazioni e alle </w:t>
      </w:r>
      <w:r w:rsidR="00345D4E" w:rsidRPr="00270BCA">
        <w:rPr>
          <w:iCs/>
        </w:rPr>
        <w:t>verifiche</w:t>
      </w:r>
      <w:r w:rsidR="00345D4E">
        <w:rPr>
          <w:iCs/>
        </w:rPr>
        <w:t>.</w:t>
      </w:r>
    </w:p>
    <w:p w:rsidR="00345D4E" w:rsidRPr="00270BCA" w:rsidRDefault="00345D4E" w:rsidP="00C467CE">
      <w:pPr>
        <w:autoSpaceDE w:val="0"/>
        <w:autoSpaceDN w:val="0"/>
        <w:adjustRightInd w:val="0"/>
        <w:spacing w:line="276" w:lineRule="auto"/>
        <w:ind w:left="360"/>
        <w:rPr>
          <w:iCs/>
        </w:rPr>
      </w:pPr>
    </w:p>
    <w:p w:rsidR="00345D4E" w:rsidRDefault="00345D4E" w:rsidP="00C467CE">
      <w:pPr>
        <w:spacing w:line="276" w:lineRule="auto"/>
        <w:rPr>
          <w:b/>
          <w:bCs/>
        </w:rPr>
      </w:pPr>
      <w:r w:rsidRPr="00270BCA">
        <w:rPr>
          <w:b/>
          <w:bCs/>
        </w:rPr>
        <w:t>La famiglia si impegna a</w:t>
      </w:r>
    </w:p>
    <w:p w:rsidR="00345D4E" w:rsidRPr="00270BCA" w:rsidRDefault="00345D4E" w:rsidP="00C467CE">
      <w:pPr>
        <w:spacing w:line="276" w:lineRule="auto"/>
        <w:rPr>
          <w:b/>
          <w:bCs/>
        </w:rPr>
      </w:pPr>
    </w:p>
    <w:p w:rsidR="00345D4E" w:rsidRPr="00270BCA" w:rsidRDefault="005407B7" w:rsidP="0051293D">
      <w:pPr>
        <w:autoSpaceDE w:val="0"/>
        <w:autoSpaceDN w:val="0"/>
        <w:adjustRightInd w:val="0"/>
        <w:spacing w:line="276" w:lineRule="auto"/>
        <w:ind w:left="708"/>
        <w:rPr>
          <w:iCs/>
        </w:rPr>
      </w:pPr>
      <w:sdt>
        <w:sdtPr>
          <w:rPr>
            <w:iCs/>
          </w:rPr>
          <w:id w:val="3232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755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1293D">
        <w:rPr>
          <w:iCs/>
        </w:rPr>
        <w:t xml:space="preserve">  </w:t>
      </w:r>
      <w:r w:rsidR="001456D6">
        <w:rPr>
          <w:iCs/>
        </w:rPr>
        <w:t>C</w:t>
      </w:r>
      <w:r w:rsidR="00345D4E" w:rsidRPr="00270BCA">
        <w:rPr>
          <w:iCs/>
        </w:rPr>
        <w:t>ollaborare con il corpo docente, segnalando tempestivamente eventuali situazioni di disagio</w:t>
      </w:r>
      <w:r w:rsidR="00345D4E">
        <w:rPr>
          <w:iCs/>
        </w:rPr>
        <w:t>;</w:t>
      </w:r>
    </w:p>
    <w:p w:rsidR="00345D4E" w:rsidRPr="00270BCA" w:rsidRDefault="005407B7" w:rsidP="00D84755">
      <w:pPr>
        <w:autoSpaceDE w:val="0"/>
        <w:autoSpaceDN w:val="0"/>
        <w:adjustRightInd w:val="0"/>
        <w:spacing w:line="276" w:lineRule="auto"/>
        <w:ind w:firstLine="708"/>
        <w:rPr>
          <w:iCs/>
        </w:rPr>
      </w:pPr>
      <w:sdt>
        <w:sdtPr>
          <w:rPr>
            <w:iCs/>
          </w:rPr>
          <w:id w:val="65834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755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1293D">
        <w:rPr>
          <w:iCs/>
        </w:rPr>
        <w:t xml:space="preserve">  </w:t>
      </w:r>
      <w:r w:rsidR="001456D6">
        <w:rPr>
          <w:iCs/>
        </w:rPr>
        <w:t>F</w:t>
      </w:r>
      <w:r w:rsidR="00345D4E" w:rsidRPr="00270BCA">
        <w:rPr>
          <w:iCs/>
        </w:rPr>
        <w:t xml:space="preserve">ornire informazioni </w:t>
      </w:r>
      <w:r w:rsidR="00345D4E">
        <w:rPr>
          <w:iCs/>
        </w:rPr>
        <w:t>sulle modalità di studio</w:t>
      </w:r>
      <w:r w:rsidR="00345D4E" w:rsidRPr="00270BCA">
        <w:rPr>
          <w:iCs/>
        </w:rPr>
        <w:t xml:space="preserve"> del proprio figlio/a</w:t>
      </w:r>
      <w:r w:rsidR="00345D4E">
        <w:rPr>
          <w:iCs/>
        </w:rPr>
        <w:t>;</w:t>
      </w:r>
    </w:p>
    <w:p w:rsidR="00345D4E" w:rsidRDefault="005407B7" w:rsidP="0051293D">
      <w:pPr>
        <w:autoSpaceDE w:val="0"/>
        <w:autoSpaceDN w:val="0"/>
        <w:adjustRightInd w:val="0"/>
        <w:spacing w:line="276" w:lineRule="auto"/>
        <w:ind w:left="708"/>
        <w:rPr>
          <w:iCs/>
        </w:rPr>
      </w:pPr>
      <w:sdt>
        <w:sdtPr>
          <w:rPr>
            <w:iCs/>
          </w:rPr>
          <w:id w:val="-91493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93D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1293D">
        <w:rPr>
          <w:iCs/>
        </w:rPr>
        <w:t xml:space="preserve">  </w:t>
      </w:r>
      <w:r w:rsidR="001456D6">
        <w:rPr>
          <w:iCs/>
        </w:rPr>
        <w:t>P</w:t>
      </w:r>
      <w:r w:rsidR="00345D4E" w:rsidRPr="00270BCA">
        <w:rPr>
          <w:iCs/>
        </w:rPr>
        <w:t>artecipare agli incontri periodici per il monitoraggio degli apprendimenti</w:t>
      </w:r>
      <w:r w:rsidR="0051293D">
        <w:rPr>
          <w:iCs/>
        </w:rPr>
        <w:t xml:space="preserve"> e dell’efficacia</w:t>
      </w:r>
      <w:r w:rsidR="00D84755">
        <w:rPr>
          <w:iCs/>
        </w:rPr>
        <w:t xml:space="preserve"> </w:t>
      </w:r>
      <w:r w:rsidR="00345D4E">
        <w:rPr>
          <w:iCs/>
        </w:rPr>
        <w:t>della funzionalità del Piano;</w:t>
      </w:r>
    </w:p>
    <w:p w:rsidR="00345D4E" w:rsidRPr="00270BCA" w:rsidRDefault="005407B7" w:rsidP="0051293D">
      <w:pPr>
        <w:autoSpaceDE w:val="0"/>
        <w:autoSpaceDN w:val="0"/>
        <w:adjustRightInd w:val="0"/>
        <w:spacing w:line="276" w:lineRule="auto"/>
        <w:ind w:firstLine="708"/>
        <w:rPr>
          <w:iCs/>
        </w:rPr>
      </w:pPr>
      <w:sdt>
        <w:sdtPr>
          <w:rPr>
            <w:iCs/>
          </w:rPr>
          <w:id w:val="-92504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93D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1293D">
        <w:rPr>
          <w:iCs/>
        </w:rPr>
        <w:t xml:space="preserve">  </w:t>
      </w:r>
      <w:r w:rsidR="00345D4E">
        <w:rPr>
          <w:iCs/>
        </w:rPr>
        <w:t>Favorire i contatti e la collaborazione tra scuola e gli specialisti.</w:t>
      </w:r>
    </w:p>
    <w:p w:rsidR="00345D4E" w:rsidRDefault="00345D4E" w:rsidP="00C467CE">
      <w:pPr>
        <w:spacing w:line="276" w:lineRule="auto"/>
        <w:ind w:left="1068"/>
      </w:pPr>
    </w:p>
    <w:p w:rsidR="00345D4E" w:rsidRPr="00270BCA" w:rsidRDefault="00345D4E" w:rsidP="00F316DD">
      <w:pPr>
        <w:spacing w:line="276" w:lineRule="auto"/>
        <w:rPr>
          <w:b/>
          <w:bCs/>
        </w:rPr>
      </w:pPr>
      <w:r w:rsidRPr="00270BCA">
        <w:rPr>
          <w:b/>
          <w:bCs/>
        </w:rPr>
        <w:t>L’alunno/a si impegna a</w:t>
      </w:r>
    </w:p>
    <w:p w:rsidR="00345D4E" w:rsidRPr="00270BCA" w:rsidRDefault="005407B7" w:rsidP="0051293D">
      <w:pPr>
        <w:spacing w:line="276" w:lineRule="auto"/>
        <w:ind w:left="714"/>
      </w:pPr>
      <w:sdt>
        <w:sdtPr>
          <w:id w:val="-60627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93D">
            <w:rPr>
              <w:rFonts w:ascii="MS Gothic" w:eastAsia="MS Gothic" w:hAnsi="MS Gothic" w:hint="eastAsia"/>
            </w:rPr>
            <w:t>☐</w:t>
          </w:r>
        </w:sdtContent>
      </w:sdt>
      <w:r w:rsidR="0051293D">
        <w:t xml:space="preserve">  </w:t>
      </w:r>
      <w:r w:rsidR="00345D4E" w:rsidRPr="00270BCA">
        <w:t xml:space="preserve">Collaborare per il raggiungimento degli obiettivi prefissati </w:t>
      </w:r>
    </w:p>
    <w:p w:rsidR="00345D4E" w:rsidRPr="00270BCA" w:rsidRDefault="005407B7" w:rsidP="0051293D">
      <w:pPr>
        <w:spacing w:line="276" w:lineRule="auto"/>
        <w:ind w:left="714"/>
      </w:pPr>
      <w:sdt>
        <w:sdtPr>
          <w:id w:val="-3466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93D">
            <w:rPr>
              <w:rFonts w:ascii="MS Gothic" w:eastAsia="MS Gothic" w:hAnsi="MS Gothic" w:hint="eastAsia"/>
            </w:rPr>
            <w:t>☐</w:t>
          </w:r>
        </w:sdtContent>
      </w:sdt>
      <w:r w:rsidR="0051293D">
        <w:t xml:space="preserve">  </w:t>
      </w:r>
      <w:r w:rsidR="00345D4E" w:rsidRPr="00270BCA">
        <w:t>Chiedere aiuto quando si trova in difficoltà</w:t>
      </w:r>
    </w:p>
    <w:p w:rsidR="00345D4E" w:rsidRPr="00270BCA" w:rsidRDefault="005407B7" w:rsidP="0051293D">
      <w:pPr>
        <w:spacing w:line="276" w:lineRule="auto"/>
        <w:ind w:left="714"/>
      </w:pPr>
      <w:sdt>
        <w:sdtPr>
          <w:id w:val="115973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93D">
            <w:rPr>
              <w:rFonts w:ascii="MS Gothic" w:eastAsia="MS Gothic" w:hAnsi="MS Gothic" w:hint="eastAsia"/>
            </w:rPr>
            <w:t>☐</w:t>
          </w:r>
        </w:sdtContent>
      </w:sdt>
      <w:r w:rsidR="0051293D">
        <w:t xml:space="preserve">  </w:t>
      </w:r>
      <w:r w:rsidR="00345D4E" w:rsidRPr="00270BCA">
        <w:t xml:space="preserve">Fornire a docenti le informazioni che possono contribuire a comprendere le proprie </w:t>
      </w:r>
      <w:r w:rsidR="0051293D">
        <w:t xml:space="preserve">  </w:t>
      </w:r>
      <w:r w:rsidR="00345D4E" w:rsidRPr="00270BCA">
        <w:t>difficoltà e le modalità per superarle</w:t>
      </w:r>
    </w:p>
    <w:p w:rsidR="00345D4E" w:rsidRPr="00270BCA" w:rsidRDefault="00345D4E" w:rsidP="00C467CE">
      <w:pPr>
        <w:spacing w:line="276" w:lineRule="auto"/>
        <w:ind w:left="1068"/>
      </w:pPr>
    </w:p>
    <w:p w:rsidR="00345D4E" w:rsidRPr="00E10DA2" w:rsidRDefault="00345D4E" w:rsidP="00FA6EB7">
      <w:pPr>
        <w:rPr>
          <w:bCs/>
          <w:iCs/>
          <w:spacing w:val="-8"/>
          <w:w w:val="105"/>
        </w:rPr>
      </w:pPr>
      <w:r w:rsidRPr="00E10DA2">
        <w:rPr>
          <w:bCs/>
          <w:iCs/>
          <w:spacing w:val="-8"/>
          <w:w w:val="105"/>
        </w:rPr>
        <w:t>FIRME:</w:t>
      </w:r>
    </w:p>
    <w:p w:rsidR="00345D4E" w:rsidRPr="00E10DA2" w:rsidRDefault="00345D4E" w:rsidP="00FA6EB7">
      <w:pPr>
        <w:rPr>
          <w:bCs/>
          <w:iCs/>
          <w:spacing w:val="-8"/>
          <w:w w:val="105"/>
        </w:rPr>
      </w:pPr>
    </w:p>
    <w:p w:rsidR="00345D4E" w:rsidRPr="00E10DA2" w:rsidRDefault="00345D4E" w:rsidP="00FA6EB7">
      <w:pPr>
        <w:rPr>
          <w:bCs/>
          <w:iCs/>
          <w:spacing w:val="-8"/>
          <w:w w:val="105"/>
        </w:rPr>
      </w:pPr>
      <w:r w:rsidRPr="00E10DA2">
        <w:rPr>
          <w:bCs/>
          <w:iCs/>
          <w:spacing w:val="-8"/>
          <w:w w:val="105"/>
        </w:rPr>
        <w:t>DOCENTI DI CLASSE</w:t>
      </w:r>
    </w:p>
    <w:p w:rsidR="00345D4E" w:rsidRPr="00E10DA2" w:rsidRDefault="00345D4E" w:rsidP="00FA6EB7">
      <w:pPr>
        <w:rPr>
          <w:bCs/>
          <w:iCs/>
          <w:spacing w:val="-8"/>
          <w:w w:val="105"/>
        </w:rPr>
      </w:pPr>
    </w:p>
    <w:sdt>
      <w:sdtPr>
        <w:rPr>
          <w:bCs/>
          <w:iCs/>
          <w:spacing w:val="-8"/>
          <w:w w:val="105"/>
        </w:rPr>
        <w:id w:val="250947345"/>
        <w:placeholder>
          <w:docPart w:val="B5E5E4EACBC34C0299F8B3903DF342BA"/>
        </w:placeholder>
        <w:showingPlcHdr/>
        <w:text/>
      </w:sdtPr>
      <w:sdtEndPr/>
      <w:sdtContent>
        <w:p w:rsidR="00345D4E" w:rsidRPr="00E10DA2" w:rsidRDefault="0051293D" w:rsidP="00E10DA2">
          <w:pPr>
            <w:spacing w:line="360" w:lineRule="auto"/>
            <w:rPr>
              <w:bCs/>
              <w:iCs/>
              <w:spacing w:val="-8"/>
              <w:w w:val="105"/>
            </w:rPr>
          </w:pPr>
          <w:r w:rsidRPr="0021794B">
            <w:rPr>
              <w:rStyle w:val="Testosegnaposto"/>
            </w:rPr>
            <w:t>Fare clic qui per immettere testo.</w:t>
          </w:r>
        </w:p>
      </w:sdtContent>
    </w:sdt>
    <w:p w:rsidR="00345D4E" w:rsidRPr="00E10DA2" w:rsidRDefault="00345D4E" w:rsidP="00FA6EB7">
      <w:pPr>
        <w:rPr>
          <w:bCs/>
          <w:iCs/>
          <w:spacing w:val="-8"/>
          <w:w w:val="105"/>
        </w:rPr>
      </w:pPr>
      <w:r w:rsidRPr="00E10DA2">
        <w:rPr>
          <w:bCs/>
          <w:iCs/>
          <w:spacing w:val="-8"/>
          <w:w w:val="105"/>
        </w:rPr>
        <w:t xml:space="preserve">IL REFERENTE </w:t>
      </w:r>
      <w:r w:rsidRPr="00E10DA2">
        <w:rPr>
          <w:bCs/>
          <w:iCs/>
          <w:spacing w:val="-8"/>
          <w:w w:val="105"/>
        </w:rPr>
        <w:tab/>
      </w:r>
      <w:r w:rsidRPr="00E10DA2">
        <w:rPr>
          <w:bCs/>
          <w:iCs/>
          <w:spacing w:val="-8"/>
          <w:w w:val="105"/>
        </w:rPr>
        <w:tab/>
      </w:r>
      <w:r w:rsidRPr="00E10DA2">
        <w:rPr>
          <w:bCs/>
          <w:iCs/>
          <w:spacing w:val="-8"/>
          <w:w w:val="105"/>
        </w:rPr>
        <w:tab/>
      </w:r>
      <w:r w:rsidRPr="00E10DA2">
        <w:rPr>
          <w:bCs/>
          <w:iCs/>
          <w:spacing w:val="-8"/>
          <w:w w:val="105"/>
        </w:rPr>
        <w:tab/>
      </w:r>
      <w:r w:rsidRPr="00E10DA2">
        <w:rPr>
          <w:bCs/>
          <w:iCs/>
          <w:spacing w:val="-8"/>
          <w:w w:val="105"/>
        </w:rPr>
        <w:tab/>
      </w:r>
      <w:r w:rsidRPr="00E10DA2">
        <w:rPr>
          <w:bCs/>
          <w:iCs/>
          <w:spacing w:val="-8"/>
          <w:w w:val="105"/>
        </w:rPr>
        <w:tab/>
        <w:t>IL DIRIGENTE SCOLASTICO</w:t>
      </w:r>
    </w:p>
    <w:p w:rsidR="00345D4E" w:rsidRPr="00E10DA2" w:rsidRDefault="00345D4E" w:rsidP="00FA6EB7">
      <w:pPr>
        <w:rPr>
          <w:bCs/>
          <w:iCs/>
          <w:spacing w:val="-8"/>
          <w:w w:val="105"/>
        </w:rPr>
      </w:pPr>
    </w:p>
    <w:p w:rsidR="00345D4E" w:rsidRPr="00E10DA2" w:rsidRDefault="005407B7" w:rsidP="00FA6EB7">
      <w:pPr>
        <w:rPr>
          <w:bCs/>
          <w:iCs/>
          <w:spacing w:val="-8"/>
          <w:w w:val="105"/>
        </w:rPr>
      </w:pPr>
      <w:sdt>
        <w:sdtPr>
          <w:rPr>
            <w:bCs/>
            <w:iCs/>
            <w:spacing w:val="-8"/>
            <w:w w:val="105"/>
          </w:rPr>
          <w:id w:val="-142277158"/>
          <w:placeholder>
            <w:docPart w:val="2DBFC61463DA4BCB9A42073195A68BB1"/>
          </w:placeholder>
          <w:showingPlcHdr/>
          <w:text/>
        </w:sdtPr>
        <w:sdtEndPr/>
        <w:sdtContent>
          <w:r w:rsidR="0051293D" w:rsidRPr="0021794B">
            <w:rPr>
              <w:rStyle w:val="Testosegnaposto"/>
            </w:rPr>
            <w:t>Fare clic qui per immettere testo.</w:t>
          </w:r>
        </w:sdtContent>
      </w:sdt>
      <w:r w:rsidR="00345D4E" w:rsidRPr="00E10DA2">
        <w:rPr>
          <w:bCs/>
          <w:iCs/>
          <w:spacing w:val="-8"/>
          <w:w w:val="105"/>
        </w:rPr>
        <w:tab/>
      </w:r>
      <w:r w:rsidR="00345D4E" w:rsidRPr="00E10DA2">
        <w:rPr>
          <w:bCs/>
          <w:iCs/>
          <w:spacing w:val="-8"/>
          <w:w w:val="105"/>
        </w:rPr>
        <w:tab/>
      </w:r>
      <w:r w:rsidR="00345D4E" w:rsidRPr="00E10DA2">
        <w:rPr>
          <w:bCs/>
          <w:iCs/>
          <w:spacing w:val="-8"/>
          <w:w w:val="105"/>
        </w:rPr>
        <w:tab/>
      </w:r>
      <w:r w:rsidR="00345D4E" w:rsidRPr="00E10DA2">
        <w:rPr>
          <w:bCs/>
          <w:iCs/>
          <w:spacing w:val="-8"/>
          <w:w w:val="105"/>
        </w:rPr>
        <w:tab/>
      </w:r>
      <w:sdt>
        <w:sdtPr>
          <w:rPr>
            <w:bCs/>
            <w:iCs/>
            <w:spacing w:val="-8"/>
            <w:w w:val="105"/>
          </w:rPr>
          <w:id w:val="-700782100"/>
          <w:placeholder>
            <w:docPart w:val="64F8C9C526AF468B90592F2854D762C6"/>
          </w:placeholder>
          <w:showingPlcHdr/>
          <w:text/>
        </w:sdtPr>
        <w:sdtEndPr/>
        <w:sdtContent>
          <w:r w:rsidR="0051293D" w:rsidRPr="0021794B">
            <w:rPr>
              <w:rStyle w:val="Testosegnaposto"/>
            </w:rPr>
            <w:t>Fare clic qui per immettere testo.</w:t>
          </w:r>
        </w:sdtContent>
      </w:sdt>
    </w:p>
    <w:p w:rsidR="00345D4E" w:rsidRPr="00E10DA2" w:rsidRDefault="00345D4E" w:rsidP="00FA6EB7">
      <w:pPr>
        <w:rPr>
          <w:bCs/>
          <w:iCs/>
          <w:spacing w:val="-8"/>
          <w:w w:val="105"/>
        </w:rPr>
      </w:pPr>
    </w:p>
    <w:p w:rsidR="00345D4E" w:rsidRPr="00E10DA2" w:rsidRDefault="00345D4E" w:rsidP="00FA6EB7">
      <w:r w:rsidRPr="00E10DA2">
        <w:t xml:space="preserve"> I GENITORI</w:t>
      </w:r>
    </w:p>
    <w:p w:rsidR="00345D4E" w:rsidRPr="00831B0F" w:rsidRDefault="005407B7" w:rsidP="001456D6">
      <w:pPr>
        <w:rPr>
          <w:b/>
          <w:lang w:eastAsia="ar-SA"/>
        </w:rPr>
      </w:pPr>
      <w:sdt>
        <w:sdtPr>
          <w:rPr>
            <w:b/>
            <w:sz w:val="36"/>
            <w:szCs w:val="36"/>
          </w:rPr>
          <w:id w:val="1872334992"/>
          <w:placeholder>
            <w:docPart w:val="745B1966A4F14D80B26D9316C0366209"/>
          </w:placeholder>
          <w:showingPlcHdr/>
          <w:text/>
        </w:sdtPr>
        <w:sdtEndPr/>
        <w:sdtContent>
          <w:r w:rsidR="0051293D" w:rsidRPr="0021794B">
            <w:rPr>
              <w:rStyle w:val="Testosegnaposto"/>
            </w:rPr>
            <w:t>Fare clic qui per immettere testo.</w:t>
          </w:r>
        </w:sdtContent>
      </w:sdt>
    </w:p>
    <w:sectPr w:rsidR="00345D4E" w:rsidRPr="00831B0F" w:rsidSect="006675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7B7" w:rsidRDefault="005407B7" w:rsidP="00572A49">
      <w:r>
        <w:separator/>
      </w:r>
    </w:p>
  </w:endnote>
  <w:endnote w:type="continuationSeparator" w:id="0">
    <w:p w:rsidR="005407B7" w:rsidRDefault="005407B7" w:rsidP="0057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36" w:rsidRDefault="002B273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36" w:rsidRDefault="002B273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57514">
      <w:rPr>
        <w:noProof/>
      </w:rPr>
      <w:t>1</w:t>
    </w:r>
    <w:r>
      <w:rPr>
        <w:noProof/>
      </w:rPr>
      <w:fldChar w:fldCharType="end"/>
    </w:r>
  </w:p>
  <w:p w:rsidR="002B2736" w:rsidRDefault="002B273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36" w:rsidRDefault="002B27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7B7" w:rsidRDefault="005407B7" w:rsidP="00572A49">
      <w:r>
        <w:separator/>
      </w:r>
    </w:p>
  </w:footnote>
  <w:footnote w:type="continuationSeparator" w:id="0">
    <w:p w:rsidR="005407B7" w:rsidRDefault="005407B7" w:rsidP="00572A49">
      <w:r>
        <w:continuationSeparator/>
      </w:r>
    </w:p>
  </w:footnote>
  <w:footnote w:id="1">
    <w:p w:rsidR="002B2736" w:rsidRDefault="002B2736" w:rsidP="00572A49">
      <w:pPr>
        <w:pStyle w:val="Testonotaapidipagina"/>
      </w:pPr>
      <w:r>
        <w:rPr>
          <w:rStyle w:val="Rimandonotaapidipagina"/>
        </w:rPr>
        <w:footnoteRef/>
      </w:r>
      <w:r>
        <w:t xml:space="preserve"> Informazioni ricavabili da diagnosi e/o colloqui con lo specialista.</w:t>
      </w:r>
    </w:p>
  </w:footnote>
  <w:footnote w:id="2">
    <w:p w:rsidR="002B2736" w:rsidRDefault="002B2736" w:rsidP="00572A49">
      <w:pPr>
        <w:pStyle w:val="Testonotaapidipagina"/>
      </w:pPr>
      <w:r>
        <w:rPr>
          <w:rStyle w:val="Rimandonotaapidipagina"/>
        </w:rPr>
        <w:footnoteRef/>
      </w:r>
      <w:r>
        <w:t xml:space="preserve"> Relazionalità con compagni/adulti (sa relazionarsi/interagire, partecipa agli scambi comunicativi), approccio agli impegni scolastici (è autonomo, necessita di azioni di supporto…) capacità organizzative (sa gestirsi, sa gestire il materiale scolastico, sa organizzare il piano di lavoro…)</w:t>
      </w:r>
    </w:p>
  </w:footnote>
  <w:footnote w:id="3">
    <w:p w:rsidR="002B2736" w:rsidRDefault="002B2736" w:rsidP="00572A49">
      <w:pPr>
        <w:pStyle w:val="Testonotaapidipagina"/>
      </w:pPr>
      <w:r>
        <w:rPr>
          <w:rStyle w:val="Rimandonotaapidipagina"/>
        </w:rPr>
        <w:footnoteRef/>
      </w:r>
      <w:r>
        <w:t xml:space="preserve">Consapevolezza delle proprie difficoltà: ne parla, le accetta, elude il problema…) </w:t>
      </w:r>
    </w:p>
  </w:footnote>
  <w:footnote w:id="4">
    <w:p w:rsidR="002B2736" w:rsidRDefault="002B2736" w:rsidP="00572A49">
      <w:pPr>
        <w:pStyle w:val="Testonotaapidipagina"/>
      </w:pPr>
      <w:r>
        <w:rPr>
          <w:rStyle w:val="Rimandonotaapidipagina"/>
        </w:rPr>
        <w:footnoteRef/>
      </w:r>
      <w:r>
        <w:t xml:space="preserve"> Documentazione del percorso scolastico pregresso attraverso colloquio e/o informazioni desunte da griglie osservative (continuità con ordini o classi precedenti di scuola).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36" w:rsidRDefault="002B273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36" w:rsidRDefault="002B273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36" w:rsidRDefault="002B273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 w:cs="Wingdings"/>
        <w:color w:val="auto"/>
      </w:rPr>
    </w:lvl>
  </w:abstractNum>
  <w:abstractNum w:abstractNumId="1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F"/>
    <w:multiLevelType w:val="singleLevel"/>
    <w:tmpl w:val="0000000F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3" w15:restartNumberingAfterBreak="0">
    <w:nsid w:val="06E51F63"/>
    <w:multiLevelType w:val="hybridMultilevel"/>
    <w:tmpl w:val="C1509A7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CE55DB"/>
    <w:multiLevelType w:val="hybridMultilevel"/>
    <w:tmpl w:val="F814D7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CEB"/>
    <w:multiLevelType w:val="hybridMultilevel"/>
    <w:tmpl w:val="7CDA4C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913C3"/>
    <w:multiLevelType w:val="hybridMultilevel"/>
    <w:tmpl w:val="8BACAC86"/>
    <w:lvl w:ilvl="0" w:tplc="34BA4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B7F4B"/>
    <w:multiLevelType w:val="hybridMultilevel"/>
    <w:tmpl w:val="45ECD5C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AC4796"/>
    <w:multiLevelType w:val="hybridMultilevel"/>
    <w:tmpl w:val="219E16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7C81"/>
    <w:multiLevelType w:val="hybridMultilevel"/>
    <w:tmpl w:val="BCFCC5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521A8"/>
    <w:multiLevelType w:val="hybridMultilevel"/>
    <w:tmpl w:val="A0681F34"/>
    <w:lvl w:ilvl="0" w:tplc="312A7EB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11" w15:restartNumberingAfterBreak="0">
    <w:nsid w:val="24296BC4"/>
    <w:multiLevelType w:val="hybridMultilevel"/>
    <w:tmpl w:val="D4A0A2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51370"/>
    <w:multiLevelType w:val="hybridMultilevel"/>
    <w:tmpl w:val="E09E87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1C84"/>
    <w:multiLevelType w:val="hybridMultilevel"/>
    <w:tmpl w:val="474CA9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977E3"/>
    <w:multiLevelType w:val="hybridMultilevel"/>
    <w:tmpl w:val="101EB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B062F"/>
    <w:multiLevelType w:val="hybridMultilevel"/>
    <w:tmpl w:val="F842BE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75040"/>
    <w:multiLevelType w:val="hybridMultilevel"/>
    <w:tmpl w:val="DB98DD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8607F"/>
    <w:multiLevelType w:val="hybridMultilevel"/>
    <w:tmpl w:val="73A4E21C"/>
    <w:lvl w:ilvl="0" w:tplc="2480B7F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4F27C1"/>
    <w:multiLevelType w:val="hybridMultilevel"/>
    <w:tmpl w:val="9D0433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D07A2"/>
    <w:multiLevelType w:val="hybridMultilevel"/>
    <w:tmpl w:val="2A5A3A12"/>
    <w:lvl w:ilvl="0" w:tplc="2480B7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DF347C9"/>
    <w:multiLevelType w:val="hybridMultilevel"/>
    <w:tmpl w:val="358001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24AD8"/>
    <w:multiLevelType w:val="hybridMultilevel"/>
    <w:tmpl w:val="F1F60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93743"/>
    <w:multiLevelType w:val="hybridMultilevel"/>
    <w:tmpl w:val="66064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9466D"/>
    <w:multiLevelType w:val="hybridMultilevel"/>
    <w:tmpl w:val="C8EC96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C45ABB"/>
    <w:multiLevelType w:val="hybridMultilevel"/>
    <w:tmpl w:val="F59C01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14AC6"/>
    <w:multiLevelType w:val="hybridMultilevel"/>
    <w:tmpl w:val="C0C62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932AE"/>
    <w:multiLevelType w:val="hybridMultilevel"/>
    <w:tmpl w:val="E3E689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7127B"/>
    <w:multiLevelType w:val="hybridMultilevel"/>
    <w:tmpl w:val="643492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52271"/>
    <w:multiLevelType w:val="hybridMultilevel"/>
    <w:tmpl w:val="26C80E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8652C"/>
    <w:multiLevelType w:val="hybridMultilevel"/>
    <w:tmpl w:val="C6C623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814E0"/>
    <w:multiLevelType w:val="hybridMultilevel"/>
    <w:tmpl w:val="B0CC0F58"/>
    <w:lvl w:ilvl="0" w:tplc="A5460E72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86021C"/>
    <w:multiLevelType w:val="hybridMultilevel"/>
    <w:tmpl w:val="12F002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44ED2"/>
    <w:multiLevelType w:val="hybridMultilevel"/>
    <w:tmpl w:val="4D16A4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46B62"/>
    <w:multiLevelType w:val="hybridMultilevel"/>
    <w:tmpl w:val="BEF084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A0D0F"/>
    <w:multiLevelType w:val="hybridMultilevel"/>
    <w:tmpl w:val="699E4B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9599D"/>
    <w:multiLevelType w:val="hybridMultilevel"/>
    <w:tmpl w:val="4AAC1E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44FB7"/>
    <w:multiLevelType w:val="hybridMultilevel"/>
    <w:tmpl w:val="C432232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B2266A"/>
    <w:multiLevelType w:val="hybridMultilevel"/>
    <w:tmpl w:val="F42A6F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E375B"/>
    <w:multiLevelType w:val="hybridMultilevel"/>
    <w:tmpl w:val="A9906C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D4FD2"/>
    <w:multiLevelType w:val="hybridMultilevel"/>
    <w:tmpl w:val="C4D6D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766AA"/>
    <w:multiLevelType w:val="hybridMultilevel"/>
    <w:tmpl w:val="8D42BD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1290A"/>
    <w:multiLevelType w:val="hybridMultilevel"/>
    <w:tmpl w:val="B3204B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55584"/>
    <w:multiLevelType w:val="hybridMultilevel"/>
    <w:tmpl w:val="D47A04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70A90"/>
    <w:multiLevelType w:val="hybridMultilevel"/>
    <w:tmpl w:val="318AD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43117"/>
    <w:multiLevelType w:val="hybridMultilevel"/>
    <w:tmpl w:val="1E3076B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3F5D3A"/>
    <w:multiLevelType w:val="hybridMultilevel"/>
    <w:tmpl w:val="7EAAB2D4"/>
    <w:lvl w:ilvl="0" w:tplc="2480B7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8"/>
  </w:num>
  <w:num w:numId="4">
    <w:abstractNumId w:val="32"/>
  </w:num>
  <w:num w:numId="5">
    <w:abstractNumId w:val="5"/>
  </w:num>
  <w:num w:numId="6">
    <w:abstractNumId w:val="4"/>
  </w:num>
  <w:num w:numId="7">
    <w:abstractNumId w:val="26"/>
  </w:num>
  <w:num w:numId="8">
    <w:abstractNumId w:val="34"/>
  </w:num>
  <w:num w:numId="9">
    <w:abstractNumId w:val="24"/>
  </w:num>
  <w:num w:numId="10">
    <w:abstractNumId w:val="21"/>
  </w:num>
  <w:num w:numId="11">
    <w:abstractNumId w:val="38"/>
  </w:num>
  <w:num w:numId="12">
    <w:abstractNumId w:val="8"/>
  </w:num>
  <w:num w:numId="13">
    <w:abstractNumId w:val="40"/>
  </w:num>
  <w:num w:numId="14">
    <w:abstractNumId w:val="13"/>
  </w:num>
  <w:num w:numId="15">
    <w:abstractNumId w:val="33"/>
  </w:num>
  <w:num w:numId="16">
    <w:abstractNumId w:val="12"/>
  </w:num>
  <w:num w:numId="17">
    <w:abstractNumId w:val="20"/>
  </w:num>
  <w:num w:numId="18">
    <w:abstractNumId w:val="43"/>
  </w:num>
  <w:num w:numId="19">
    <w:abstractNumId w:val="9"/>
  </w:num>
  <w:num w:numId="20">
    <w:abstractNumId w:val="42"/>
  </w:num>
  <w:num w:numId="21">
    <w:abstractNumId w:val="11"/>
  </w:num>
  <w:num w:numId="22">
    <w:abstractNumId w:val="29"/>
  </w:num>
  <w:num w:numId="23">
    <w:abstractNumId w:val="41"/>
  </w:num>
  <w:num w:numId="24">
    <w:abstractNumId w:val="14"/>
  </w:num>
  <w:num w:numId="25">
    <w:abstractNumId w:val="15"/>
  </w:num>
  <w:num w:numId="26">
    <w:abstractNumId w:val="31"/>
  </w:num>
  <w:num w:numId="27">
    <w:abstractNumId w:val="27"/>
  </w:num>
  <w:num w:numId="28">
    <w:abstractNumId w:val="28"/>
  </w:num>
  <w:num w:numId="29">
    <w:abstractNumId w:val="37"/>
  </w:num>
  <w:num w:numId="30">
    <w:abstractNumId w:val="2"/>
  </w:num>
  <w:num w:numId="31">
    <w:abstractNumId w:val="16"/>
  </w:num>
  <w:num w:numId="32">
    <w:abstractNumId w:val="30"/>
  </w:num>
  <w:num w:numId="33">
    <w:abstractNumId w:val="10"/>
  </w:num>
  <w:num w:numId="34">
    <w:abstractNumId w:val="45"/>
  </w:num>
  <w:num w:numId="35">
    <w:abstractNumId w:val="19"/>
  </w:num>
  <w:num w:numId="36">
    <w:abstractNumId w:val="3"/>
  </w:num>
  <w:num w:numId="37">
    <w:abstractNumId w:val="44"/>
  </w:num>
  <w:num w:numId="38">
    <w:abstractNumId w:val="36"/>
  </w:num>
  <w:num w:numId="39">
    <w:abstractNumId w:val="7"/>
  </w:num>
  <w:num w:numId="40">
    <w:abstractNumId w:val="17"/>
  </w:num>
  <w:num w:numId="41">
    <w:abstractNumId w:val="23"/>
  </w:num>
  <w:num w:numId="42">
    <w:abstractNumId w:val="25"/>
  </w:num>
  <w:num w:numId="43">
    <w:abstractNumId w:val="0"/>
  </w:num>
  <w:num w:numId="44">
    <w:abstractNumId w:val="39"/>
  </w:num>
  <w:num w:numId="45">
    <w:abstractNumId w:val="22"/>
  </w:num>
  <w:num w:numId="46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49"/>
    <w:rsid w:val="000043C1"/>
    <w:rsid w:val="00030554"/>
    <w:rsid w:val="00033FDD"/>
    <w:rsid w:val="00037246"/>
    <w:rsid w:val="00043A94"/>
    <w:rsid w:val="00045BCE"/>
    <w:rsid w:val="000516C6"/>
    <w:rsid w:val="00052C01"/>
    <w:rsid w:val="00054855"/>
    <w:rsid w:val="0006576D"/>
    <w:rsid w:val="00087A8A"/>
    <w:rsid w:val="000B00A7"/>
    <w:rsid w:val="000B0F17"/>
    <w:rsid w:val="000B694A"/>
    <w:rsid w:val="000C5B26"/>
    <w:rsid w:val="000C670F"/>
    <w:rsid w:val="000C71C8"/>
    <w:rsid w:val="000D1E1B"/>
    <w:rsid w:val="000F0207"/>
    <w:rsid w:val="000F3D44"/>
    <w:rsid w:val="00102650"/>
    <w:rsid w:val="001117D7"/>
    <w:rsid w:val="00111D07"/>
    <w:rsid w:val="00112AE0"/>
    <w:rsid w:val="00127E27"/>
    <w:rsid w:val="00136E90"/>
    <w:rsid w:val="001456D6"/>
    <w:rsid w:val="00160D83"/>
    <w:rsid w:val="00172650"/>
    <w:rsid w:val="0017488F"/>
    <w:rsid w:val="001773DE"/>
    <w:rsid w:val="001A0D1F"/>
    <w:rsid w:val="001C3393"/>
    <w:rsid w:val="001C6615"/>
    <w:rsid w:val="001D0A70"/>
    <w:rsid w:val="001D5802"/>
    <w:rsid w:val="001E0222"/>
    <w:rsid w:val="001E7D6A"/>
    <w:rsid w:val="001F021B"/>
    <w:rsid w:val="001F3A50"/>
    <w:rsid w:val="001F4CC5"/>
    <w:rsid w:val="001F565B"/>
    <w:rsid w:val="00205460"/>
    <w:rsid w:val="00205501"/>
    <w:rsid w:val="0020597B"/>
    <w:rsid w:val="00211CE3"/>
    <w:rsid w:val="00224392"/>
    <w:rsid w:val="00224476"/>
    <w:rsid w:val="002368ED"/>
    <w:rsid w:val="002548A2"/>
    <w:rsid w:val="00270BCA"/>
    <w:rsid w:val="002730C9"/>
    <w:rsid w:val="002760B0"/>
    <w:rsid w:val="002917D7"/>
    <w:rsid w:val="002963E3"/>
    <w:rsid w:val="00296AC5"/>
    <w:rsid w:val="002B21D9"/>
    <w:rsid w:val="002B2736"/>
    <w:rsid w:val="002C481C"/>
    <w:rsid w:val="002E1B78"/>
    <w:rsid w:val="002F3050"/>
    <w:rsid w:val="002F35B0"/>
    <w:rsid w:val="00300246"/>
    <w:rsid w:val="00304557"/>
    <w:rsid w:val="003146BB"/>
    <w:rsid w:val="003164EE"/>
    <w:rsid w:val="00324930"/>
    <w:rsid w:val="00335EFA"/>
    <w:rsid w:val="00341021"/>
    <w:rsid w:val="00341E03"/>
    <w:rsid w:val="0034292C"/>
    <w:rsid w:val="00345D4E"/>
    <w:rsid w:val="00356088"/>
    <w:rsid w:val="00356A0B"/>
    <w:rsid w:val="0037437D"/>
    <w:rsid w:val="003750A4"/>
    <w:rsid w:val="003A2A10"/>
    <w:rsid w:val="003A3A33"/>
    <w:rsid w:val="003B6547"/>
    <w:rsid w:val="003C3E12"/>
    <w:rsid w:val="003C45A6"/>
    <w:rsid w:val="003C55B3"/>
    <w:rsid w:val="003E2915"/>
    <w:rsid w:val="003F0320"/>
    <w:rsid w:val="003F0C1F"/>
    <w:rsid w:val="003F2750"/>
    <w:rsid w:val="003F6BA5"/>
    <w:rsid w:val="00401978"/>
    <w:rsid w:val="00413927"/>
    <w:rsid w:val="00422AC6"/>
    <w:rsid w:val="00424550"/>
    <w:rsid w:val="00424CEA"/>
    <w:rsid w:val="00427A70"/>
    <w:rsid w:val="00435901"/>
    <w:rsid w:val="00437F3D"/>
    <w:rsid w:val="00443E1F"/>
    <w:rsid w:val="0044629E"/>
    <w:rsid w:val="00447D0C"/>
    <w:rsid w:val="00451420"/>
    <w:rsid w:val="004534DD"/>
    <w:rsid w:val="00456011"/>
    <w:rsid w:val="00460372"/>
    <w:rsid w:val="0046373C"/>
    <w:rsid w:val="0046766D"/>
    <w:rsid w:val="004A0E63"/>
    <w:rsid w:val="004A2F3B"/>
    <w:rsid w:val="004B3F99"/>
    <w:rsid w:val="004B52A4"/>
    <w:rsid w:val="004D1042"/>
    <w:rsid w:val="004D520D"/>
    <w:rsid w:val="004F7E35"/>
    <w:rsid w:val="00511538"/>
    <w:rsid w:val="00511877"/>
    <w:rsid w:val="0051293D"/>
    <w:rsid w:val="00514766"/>
    <w:rsid w:val="005277E1"/>
    <w:rsid w:val="005407B7"/>
    <w:rsid w:val="00547D7C"/>
    <w:rsid w:val="00551443"/>
    <w:rsid w:val="0055180F"/>
    <w:rsid w:val="00555074"/>
    <w:rsid w:val="00560E56"/>
    <w:rsid w:val="00572A49"/>
    <w:rsid w:val="00575A52"/>
    <w:rsid w:val="00577B64"/>
    <w:rsid w:val="0059250B"/>
    <w:rsid w:val="005B2FC6"/>
    <w:rsid w:val="005B30F6"/>
    <w:rsid w:val="005C1370"/>
    <w:rsid w:val="005C67DF"/>
    <w:rsid w:val="005D5F08"/>
    <w:rsid w:val="005E080F"/>
    <w:rsid w:val="00623944"/>
    <w:rsid w:val="00625EA1"/>
    <w:rsid w:val="00631DF1"/>
    <w:rsid w:val="00640295"/>
    <w:rsid w:val="0064265A"/>
    <w:rsid w:val="0066221D"/>
    <w:rsid w:val="006675E8"/>
    <w:rsid w:val="00670702"/>
    <w:rsid w:val="006716F7"/>
    <w:rsid w:val="0067327D"/>
    <w:rsid w:val="006832FC"/>
    <w:rsid w:val="0068495E"/>
    <w:rsid w:val="0069517F"/>
    <w:rsid w:val="006B0A64"/>
    <w:rsid w:val="006C28D1"/>
    <w:rsid w:val="006C3877"/>
    <w:rsid w:val="006C503F"/>
    <w:rsid w:val="006D0BE8"/>
    <w:rsid w:val="006D2575"/>
    <w:rsid w:val="006E757D"/>
    <w:rsid w:val="006E7DEA"/>
    <w:rsid w:val="00710F22"/>
    <w:rsid w:val="007158A1"/>
    <w:rsid w:val="00727C9A"/>
    <w:rsid w:val="007355C3"/>
    <w:rsid w:val="00743589"/>
    <w:rsid w:val="007463EB"/>
    <w:rsid w:val="00751509"/>
    <w:rsid w:val="007567A1"/>
    <w:rsid w:val="007644DD"/>
    <w:rsid w:val="007841F9"/>
    <w:rsid w:val="0079249F"/>
    <w:rsid w:val="007C2BB0"/>
    <w:rsid w:val="007F5A50"/>
    <w:rsid w:val="00816317"/>
    <w:rsid w:val="00831B0F"/>
    <w:rsid w:val="008450B8"/>
    <w:rsid w:val="00850EA3"/>
    <w:rsid w:val="008861E3"/>
    <w:rsid w:val="008877B7"/>
    <w:rsid w:val="00894E2F"/>
    <w:rsid w:val="008A50D8"/>
    <w:rsid w:val="008D2487"/>
    <w:rsid w:val="008D60BD"/>
    <w:rsid w:val="008E62AE"/>
    <w:rsid w:val="008E71A2"/>
    <w:rsid w:val="00902A71"/>
    <w:rsid w:val="00903D5F"/>
    <w:rsid w:val="0091290C"/>
    <w:rsid w:val="009315E6"/>
    <w:rsid w:val="00933649"/>
    <w:rsid w:val="00935E3A"/>
    <w:rsid w:val="00951AEA"/>
    <w:rsid w:val="00951CB2"/>
    <w:rsid w:val="00953794"/>
    <w:rsid w:val="00987BFA"/>
    <w:rsid w:val="009A54D9"/>
    <w:rsid w:val="009A7BA3"/>
    <w:rsid w:val="009B3328"/>
    <w:rsid w:val="009B6018"/>
    <w:rsid w:val="009B76BF"/>
    <w:rsid w:val="009C1CEE"/>
    <w:rsid w:val="009C2EB5"/>
    <w:rsid w:val="009D1D87"/>
    <w:rsid w:val="009D721B"/>
    <w:rsid w:val="009E3309"/>
    <w:rsid w:val="009E4958"/>
    <w:rsid w:val="009E7976"/>
    <w:rsid w:val="009F1CD6"/>
    <w:rsid w:val="00A04025"/>
    <w:rsid w:val="00A04FD0"/>
    <w:rsid w:val="00A13269"/>
    <w:rsid w:val="00A22DDC"/>
    <w:rsid w:val="00A27572"/>
    <w:rsid w:val="00A4032A"/>
    <w:rsid w:val="00A55E51"/>
    <w:rsid w:val="00A5669B"/>
    <w:rsid w:val="00A71169"/>
    <w:rsid w:val="00A735D1"/>
    <w:rsid w:val="00A73A50"/>
    <w:rsid w:val="00A87159"/>
    <w:rsid w:val="00A951EF"/>
    <w:rsid w:val="00AA6AB0"/>
    <w:rsid w:val="00AC2E40"/>
    <w:rsid w:val="00AE0CBC"/>
    <w:rsid w:val="00AF612A"/>
    <w:rsid w:val="00B00A83"/>
    <w:rsid w:val="00B12BB8"/>
    <w:rsid w:val="00B1532F"/>
    <w:rsid w:val="00B22022"/>
    <w:rsid w:val="00B27BE3"/>
    <w:rsid w:val="00B3095E"/>
    <w:rsid w:val="00B34558"/>
    <w:rsid w:val="00B376D9"/>
    <w:rsid w:val="00B41D36"/>
    <w:rsid w:val="00B44622"/>
    <w:rsid w:val="00B451AE"/>
    <w:rsid w:val="00B53C70"/>
    <w:rsid w:val="00B57E7D"/>
    <w:rsid w:val="00B824CE"/>
    <w:rsid w:val="00B8376C"/>
    <w:rsid w:val="00B85D66"/>
    <w:rsid w:val="00B9215F"/>
    <w:rsid w:val="00B94D07"/>
    <w:rsid w:val="00BA04B9"/>
    <w:rsid w:val="00BB4E44"/>
    <w:rsid w:val="00BB6B47"/>
    <w:rsid w:val="00BC2FE8"/>
    <w:rsid w:val="00BC4532"/>
    <w:rsid w:val="00BC5271"/>
    <w:rsid w:val="00BD3900"/>
    <w:rsid w:val="00BD4D63"/>
    <w:rsid w:val="00BF25F0"/>
    <w:rsid w:val="00BF2612"/>
    <w:rsid w:val="00BF6E46"/>
    <w:rsid w:val="00BF6F6E"/>
    <w:rsid w:val="00C10C77"/>
    <w:rsid w:val="00C12448"/>
    <w:rsid w:val="00C124FB"/>
    <w:rsid w:val="00C24774"/>
    <w:rsid w:val="00C25A93"/>
    <w:rsid w:val="00C30882"/>
    <w:rsid w:val="00C31151"/>
    <w:rsid w:val="00C312B9"/>
    <w:rsid w:val="00C45384"/>
    <w:rsid w:val="00C467CE"/>
    <w:rsid w:val="00C64B58"/>
    <w:rsid w:val="00C67945"/>
    <w:rsid w:val="00C704EA"/>
    <w:rsid w:val="00C70D5A"/>
    <w:rsid w:val="00C8222D"/>
    <w:rsid w:val="00C8306C"/>
    <w:rsid w:val="00C856CC"/>
    <w:rsid w:val="00C92A84"/>
    <w:rsid w:val="00C95EA6"/>
    <w:rsid w:val="00CB366A"/>
    <w:rsid w:val="00CC67C2"/>
    <w:rsid w:val="00CE64A1"/>
    <w:rsid w:val="00CE7D9E"/>
    <w:rsid w:val="00CF1D60"/>
    <w:rsid w:val="00CF4CFF"/>
    <w:rsid w:val="00CF4F99"/>
    <w:rsid w:val="00D04D24"/>
    <w:rsid w:val="00D11984"/>
    <w:rsid w:val="00D263F4"/>
    <w:rsid w:val="00D401BC"/>
    <w:rsid w:val="00D419D8"/>
    <w:rsid w:val="00D55ED1"/>
    <w:rsid w:val="00D810DF"/>
    <w:rsid w:val="00D84755"/>
    <w:rsid w:val="00D86031"/>
    <w:rsid w:val="00D91D68"/>
    <w:rsid w:val="00D94ECE"/>
    <w:rsid w:val="00D9637F"/>
    <w:rsid w:val="00DB1D1F"/>
    <w:rsid w:val="00DB3591"/>
    <w:rsid w:val="00DB3A01"/>
    <w:rsid w:val="00DE2EB5"/>
    <w:rsid w:val="00DF1A7C"/>
    <w:rsid w:val="00DF2644"/>
    <w:rsid w:val="00DF2BE8"/>
    <w:rsid w:val="00DF34B6"/>
    <w:rsid w:val="00DF44F4"/>
    <w:rsid w:val="00DF7CD0"/>
    <w:rsid w:val="00E01B1F"/>
    <w:rsid w:val="00E01F45"/>
    <w:rsid w:val="00E10DA2"/>
    <w:rsid w:val="00E23672"/>
    <w:rsid w:val="00E574D1"/>
    <w:rsid w:val="00E64F92"/>
    <w:rsid w:val="00E72E9D"/>
    <w:rsid w:val="00E75EF8"/>
    <w:rsid w:val="00E84E9A"/>
    <w:rsid w:val="00E922A9"/>
    <w:rsid w:val="00E92E7E"/>
    <w:rsid w:val="00EA02F3"/>
    <w:rsid w:val="00EC0B90"/>
    <w:rsid w:val="00EC2757"/>
    <w:rsid w:val="00EC5E7A"/>
    <w:rsid w:val="00EE0BD9"/>
    <w:rsid w:val="00EE2C48"/>
    <w:rsid w:val="00EE60A1"/>
    <w:rsid w:val="00EF010C"/>
    <w:rsid w:val="00F107EA"/>
    <w:rsid w:val="00F21126"/>
    <w:rsid w:val="00F316DD"/>
    <w:rsid w:val="00F324EA"/>
    <w:rsid w:val="00F3589A"/>
    <w:rsid w:val="00F36095"/>
    <w:rsid w:val="00F37CCF"/>
    <w:rsid w:val="00F57514"/>
    <w:rsid w:val="00F644A2"/>
    <w:rsid w:val="00F753B0"/>
    <w:rsid w:val="00F97483"/>
    <w:rsid w:val="00FA4A4E"/>
    <w:rsid w:val="00FA6EB7"/>
    <w:rsid w:val="00FB0CF1"/>
    <w:rsid w:val="00FB0D45"/>
    <w:rsid w:val="00FC0464"/>
    <w:rsid w:val="00FE3E5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F7B288-1C1A-4FF8-9DB9-D23643ED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2A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572A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572A49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572A4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rsid w:val="00572A49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68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DF7CD0"/>
    <w:pPr>
      <w:ind w:left="720"/>
      <w:contextualSpacing/>
    </w:pPr>
  </w:style>
  <w:style w:type="character" w:customStyle="1" w:styleId="CharacterStyle8">
    <w:name w:val="Character Style 8"/>
    <w:uiPriority w:val="99"/>
    <w:rsid w:val="00B34558"/>
    <w:rPr>
      <w:rFonts w:ascii="Arial" w:hAnsi="Arial"/>
      <w:i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F7B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F7BDB"/>
    <w:rPr>
      <w:rFonts w:ascii="Segoe UI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rsid w:val="00B376D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37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376D9"/>
    <w:rPr>
      <w:rFonts w:ascii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376D9"/>
    <w:pPr>
      <w:jc w:val="center"/>
    </w:pPr>
    <w:rPr>
      <w:szCs w:val="20"/>
      <w:lang w:bidi="he-IL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376D9"/>
    <w:rPr>
      <w:rFonts w:ascii="Times New Roman" w:hAnsi="Times New Roman" w:cs="Times New Roman"/>
      <w:sz w:val="20"/>
      <w:szCs w:val="20"/>
      <w:lang w:eastAsia="it-IT" w:bidi="he-IL"/>
    </w:rPr>
  </w:style>
  <w:style w:type="character" w:styleId="Rimandocommento">
    <w:name w:val="annotation reference"/>
    <w:basedOn w:val="Carpredefinitoparagrafo"/>
    <w:uiPriority w:val="99"/>
    <w:semiHidden/>
    <w:rsid w:val="0043590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359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435901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359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35901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837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8376C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C1244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styleId="Testosegnaposto">
    <w:name w:val="Placeholder Text"/>
    <w:basedOn w:val="Carpredefinitoparagrafo"/>
    <w:uiPriority w:val="99"/>
    <w:semiHidden/>
    <w:rsid w:val="003743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7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92C9DE91E545DA9C25FC5605F286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239FE3-877C-446A-9344-ED281B7CCF9A}"/>
      </w:docPartPr>
      <w:docPartBody>
        <w:p w:rsidR="009C79B9" w:rsidRDefault="00633354" w:rsidP="00633354">
          <w:pPr>
            <w:pStyle w:val="5392C9DE91E545DA9C25FC5605F286D41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851E214BDAD40CBB4654AE32CEB62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CFEDA6-DCF3-4B49-9A92-DAE49FE8610A}"/>
      </w:docPartPr>
      <w:docPartBody>
        <w:p w:rsidR="004C7557" w:rsidRDefault="00633354" w:rsidP="00633354">
          <w:pPr>
            <w:pStyle w:val="1851E214BDAD40CBB4654AE32CEB62C6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C33B44EF5642444888B4DED31FF52A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5C92B2-0C65-411A-A463-8F780C6F1485}"/>
      </w:docPartPr>
      <w:docPartBody>
        <w:p w:rsidR="004C7557" w:rsidRDefault="00633354" w:rsidP="00633354">
          <w:pPr>
            <w:pStyle w:val="C33B44EF5642444888B4DED31FF52A7F1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952C34E6E134EF292FF8052C27196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543813-B8D7-4523-927B-6B5E689F8ABD}"/>
      </w:docPartPr>
      <w:docPartBody>
        <w:p w:rsidR="00B147E9" w:rsidRDefault="00633354" w:rsidP="00633354">
          <w:pPr>
            <w:pStyle w:val="A952C34E6E134EF292FF8052C271968B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2DDF89E08544BDA8B32AAF3518392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C76D8-09AE-4607-A868-9E8F3AF1D71A}"/>
      </w:docPartPr>
      <w:docPartBody>
        <w:p w:rsidR="00B147E9" w:rsidRDefault="00633354" w:rsidP="00633354">
          <w:pPr>
            <w:pStyle w:val="E2DDF89E08544BDA8B32AAF35183925F"/>
          </w:pPr>
          <w:r w:rsidRPr="0021794B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4D23218C16D34A0DBF9210398BE50A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A802E8-2CD3-451F-95BD-3A55030D138E}"/>
      </w:docPartPr>
      <w:docPartBody>
        <w:p w:rsidR="00B147E9" w:rsidRDefault="00633354" w:rsidP="00633354">
          <w:pPr>
            <w:pStyle w:val="4D23218C16D34A0DBF9210398BE50AEE"/>
          </w:pPr>
          <w:r w:rsidRPr="0021794B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E7C1AE9FE0FE4AB4AEEDCB0198DA3F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DEC7D5-7FFC-491E-BF11-B93A431F4DC9}"/>
      </w:docPartPr>
      <w:docPartBody>
        <w:p w:rsidR="00B147E9" w:rsidRDefault="00633354" w:rsidP="00633354">
          <w:pPr>
            <w:pStyle w:val="E7C1AE9FE0FE4AB4AEEDCB0198DA3FB5"/>
          </w:pPr>
          <w:r w:rsidRPr="0021794B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385603BE074A4535B72741621E46EE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5DE37A-0BAD-47A3-865A-7C3003BA080E}"/>
      </w:docPartPr>
      <w:docPartBody>
        <w:p w:rsidR="00B147E9" w:rsidRDefault="00633354" w:rsidP="00633354">
          <w:pPr>
            <w:pStyle w:val="385603BE074A4535B72741621E46EE0F"/>
          </w:pPr>
          <w:r w:rsidRPr="0021794B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68188A03606E41E89E1BD46B2CDB0B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769708-BC2D-494D-A196-4B17F7AABE4E}"/>
      </w:docPartPr>
      <w:docPartBody>
        <w:p w:rsidR="00B147E9" w:rsidRDefault="00633354" w:rsidP="00633354">
          <w:pPr>
            <w:pStyle w:val="68188A03606E41E89E1BD46B2CDB0BF4"/>
          </w:pPr>
          <w:r w:rsidRPr="0021794B">
            <w:rPr>
              <w:rStyle w:val="Testosegnaposto"/>
              <w:rFonts w:eastAsia="Calibri"/>
            </w:rPr>
            <w:t>Fare clic qui per immettere testo.</w:t>
          </w:r>
        </w:p>
      </w:docPartBody>
    </w:docPart>
    <w:docPart>
      <w:docPartPr>
        <w:name w:val="C8094B2009C444F09F1687A07DC903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1BDA51-C819-4E42-AD61-6DB5E96B52DF}"/>
      </w:docPartPr>
      <w:docPartBody>
        <w:p w:rsidR="00B147E9" w:rsidRDefault="00633354" w:rsidP="00633354">
          <w:pPr>
            <w:pStyle w:val="C8094B2009C444F09F1687A07DC903C1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E107F269E094BC0A0202BA3090F16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3BC955-6F10-4CED-ABFD-90F940F592B6}"/>
      </w:docPartPr>
      <w:docPartBody>
        <w:p w:rsidR="00B147E9" w:rsidRDefault="00633354" w:rsidP="00633354">
          <w:pPr>
            <w:pStyle w:val="CE107F269E094BC0A0202BA3090F16D9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8961E91F3AA4898B2295914FBDA18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23C26E-AFA0-416A-BB52-E8121FF2A4BF}"/>
      </w:docPartPr>
      <w:docPartBody>
        <w:p w:rsidR="00B147E9" w:rsidRDefault="00633354" w:rsidP="00633354">
          <w:pPr>
            <w:pStyle w:val="08961E91F3AA4898B2295914FBDA1894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FEA6B9A8FAA4D9DA49367B3534D81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D30AAA-4686-4D79-98C1-A0186D81F4FF}"/>
      </w:docPartPr>
      <w:docPartBody>
        <w:p w:rsidR="00B147E9" w:rsidRDefault="00633354" w:rsidP="00633354">
          <w:pPr>
            <w:pStyle w:val="DFEA6B9A8FAA4D9DA49367B3534D8131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1E4B98526E4D6B80CCE9DA9F4BCF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160C8F-4FF9-426C-AC19-EAEC4B18D7D4}"/>
      </w:docPartPr>
      <w:docPartBody>
        <w:p w:rsidR="00B147E9" w:rsidRDefault="00633354" w:rsidP="00633354">
          <w:pPr>
            <w:pStyle w:val="D31E4B98526E4D6B80CCE9DA9F4BCFAF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ECFD9CB491B4D9D9A768384C6C4F7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92E4D-6C18-4745-B1B4-96B59F6E417A}"/>
      </w:docPartPr>
      <w:docPartBody>
        <w:p w:rsidR="00B147E9" w:rsidRDefault="00633354" w:rsidP="00633354">
          <w:pPr>
            <w:pStyle w:val="6ECFD9CB491B4D9D9A768384C6C4F7C3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53EE85D83B74236AC3A01D5F160FA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6B2EE0-CB9D-4273-B0B6-C4242EFA7506}"/>
      </w:docPartPr>
      <w:docPartBody>
        <w:p w:rsidR="00B147E9" w:rsidRDefault="00633354" w:rsidP="00633354">
          <w:pPr>
            <w:pStyle w:val="653EE85D83B74236AC3A01D5F160FA85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A56697E71B5433795E0561BC7DF6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8C104D-C213-4FF6-A1EC-A6DCF68977EB}"/>
      </w:docPartPr>
      <w:docPartBody>
        <w:p w:rsidR="00B147E9" w:rsidRDefault="00633354" w:rsidP="00633354">
          <w:pPr>
            <w:pStyle w:val="6A56697E71B5433795E0561BC7DF6E10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ED3E143CF504FE5B1E0CA55266846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0F687A-9606-470E-A560-0E319D2A1EC3}"/>
      </w:docPartPr>
      <w:docPartBody>
        <w:p w:rsidR="00B147E9" w:rsidRDefault="00633354" w:rsidP="00633354">
          <w:pPr>
            <w:pStyle w:val="2ED3E143CF504FE5B1E0CA5526684688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414A22097754369860A72B3B6BF24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2325D-8F73-481C-801A-E8067F177939}"/>
      </w:docPartPr>
      <w:docPartBody>
        <w:p w:rsidR="00B147E9" w:rsidRDefault="00633354" w:rsidP="00633354">
          <w:pPr>
            <w:pStyle w:val="F414A22097754369860A72B3B6BF2455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F8CACA19B5A4FFFAA17130C0EB627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080E95-4F2B-458E-A977-1E2C8F168276}"/>
      </w:docPartPr>
      <w:docPartBody>
        <w:p w:rsidR="00B147E9" w:rsidRDefault="00633354" w:rsidP="00633354">
          <w:pPr>
            <w:pStyle w:val="BF8CACA19B5A4FFFAA17130C0EB627C1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840E854FEC46BCB3898664B6F77F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3C3209-CFD9-45F2-8E9A-83BB71F36F09}"/>
      </w:docPartPr>
      <w:docPartBody>
        <w:p w:rsidR="00B147E9" w:rsidRDefault="00633354" w:rsidP="00633354">
          <w:pPr>
            <w:pStyle w:val="29840E854FEC46BCB3898664B6F77F71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99CD3612C644AC808CA2BF7687DC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D06427-C4ED-48A7-B259-65FA6B0D249C}"/>
      </w:docPartPr>
      <w:docPartBody>
        <w:p w:rsidR="00B147E9" w:rsidRDefault="00633354" w:rsidP="00633354">
          <w:pPr>
            <w:pStyle w:val="DE99CD3612C644AC808CA2BF7687DC68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D6BCB44ED5A4DFF81B5BF2BA1C993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877B4C-9B9C-424A-8C43-6021F6A65E48}"/>
      </w:docPartPr>
      <w:docPartBody>
        <w:p w:rsidR="00B147E9" w:rsidRDefault="00633354" w:rsidP="00633354">
          <w:pPr>
            <w:pStyle w:val="AD6BCB44ED5A4DFF81B5BF2BA1C993A5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8A6ACA1722A414A9E3C4C659304AF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CA8E6B-0FC2-42E5-AD2E-A83897EC8113}"/>
      </w:docPartPr>
      <w:docPartBody>
        <w:p w:rsidR="00B147E9" w:rsidRDefault="00633354" w:rsidP="00633354">
          <w:pPr>
            <w:pStyle w:val="A8A6ACA1722A414A9E3C4C659304AFA4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A31FEBD58244FF9B4EA6C4B0AB81C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576750-2BAC-4F35-AAA8-C84D9D0E5024}"/>
      </w:docPartPr>
      <w:docPartBody>
        <w:p w:rsidR="00B147E9" w:rsidRDefault="00633354" w:rsidP="00633354">
          <w:pPr>
            <w:pStyle w:val="EA31FEBD58244FF9B4EA6C4B0AB81C1A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137490BF68E4108AC7E28AA063EC7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934DF5-7803-4E84-BF4E-FC089C70417E}"/>
      </w:docPartPr>
      <w:docPartBody>
        <w:p w:rsidR="00B147E9" w:rsidRDefault="00633354" w:rsidP="00633354">
          <w:pPr>
            <w:pStyle w:val="E137490BF68E4108AC7E28AA063EC78C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FF742D9392B4873B9122DDD734911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64039E-8F5E-485A-B1F3-8B146EDB0B81}"/>
      </w:docPartPr>
      <w:docPartBody>
        <w:p w:rsidR="00B147E9" w:rsidRDefault="00633354" w:rsidP="00633354">
          <w:pPr>
            <w:pStyle w:val="AFF742D9392B4873B9122DDD73491168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1765747CEB64B17A06E2149833E1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FF6844-E316-4106-9C0D-AF9F075D5B71}"/>
      </w:docPartPr>
      <w:docPartBody>
        <w:p w:rsidR="00B147E9" w:rsidRDefault="00633354" w:rsidP="00633354">
          <w:pPr>
            <w:pStyle w:val="D1765747CEB64B17A06E2149833E12AC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ED95BBEC324E69BD77E64480F20F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CEEFF9-8F97-4AA5-87E1-62A4E189D158}"/>
      </w:docPartPr>
      <w:docPartBody>
        <w:p w:rsidR="00B147E9" w:rsidRDefault="00633354" w:rsidP="00633354">
          <w:pPr>
            <w:pStyle w:val="A2ED95BBEC324E69BD77E64480F20FAD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19D4A72EFCA434E8A74A5EF889615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4B42D8-408C-49AF-AD6C-1DBDDA128355}"/>
      </w:docPartPr>
      <w:docPartBody>
        <w:p w:rsidR="00B147E9" w:rsidRDefault="00633354" w:rsidP="00633354">
          <w:pPr>
            <w:pStyle w:val="119D4A72EFCA434E8A74A5EF889615B1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25A60E86C14CFBA42763529E1616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6C8467-EE9C-40EA-8F72-36F0AF3DFCCC}"/>
      </w:docPartPr>
      <w:docPartBody>
        <w:p w:rsidR="00B147E9" w:rsidRDefault="00633354" w:rsidP="00633354">
          <w:pPr>
            <w:pStyle w:val="8F25A60E86C14CFBA42763529E1616A6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46A6001D0104281AA14C164A24B16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09CD57-B9B5-4AF8-AB2C-29C14589BB58}"/>
      </w:docPartPr>
      <w:docPartBody>
        <w:p w:rsidR="00B147E9" w:rsidRDefault="00633354" w:rsidP="00633354">
          <w:pPr>
            <w:pStyle w:val="346A6001D0104281AA14C164A24B163E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093BFCB7474132BDA83DB012EB2C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2371C6-FD6E-40AC-A856-D6E97A56AC29}"/>
      </w:docPartPr>
      <w:docPartBody>
        <w:p w:rsidR="00B147E9" w:rsidRDefault="00633354" w:rsidP="00633354">
          <w:pPr>
            <w:pStyle w:val="1E093BFCB7474132BDA83DB012EB2C91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5ABB22207E94FF199A70FA2F06D9C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C324FF-C5FC-4193-9527-C2E0AFFE298C}"/>
      </w:docPartPr>
      <w:docPartBody>
        <w:p w:rsidR="00B147E9" w:rsidRDefault="00633354" w:rsidP="00633354">
          <w:pPr>
            <w:pStyle w:val="45ABB22207E94FF199A70FA2F06D9CF8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888BF33C3A45F191456EC1CE9FE1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FD5C36-7A51-4CA9-ACEB-4D57686CC437}"/>
      </w:docPartPr>
      <w:docPartBody>
        <w:p w:rsidR="00B147E9" w:rsidRDefault="00633354" w:rsidP="00633354">
          <w:pPr>
            <w:pStyle w:val="A2888BF33C3A45F191456EC1CE9FE11B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F61CBA70AC4CBD8A00F1C4EBC925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017515-9E94-434F-994F-DE2613EA697F}"/>
      </w:docPartPr>
      <w:docPartBody>
        <w:p w:rsidR="00B147E9" w:rsidRDefault="00633354" w:rsidP="00633354">
          <w:pPr>
            <w:pStyle w:val="16F61CBA70AC4CBD8A00F1C4EBC925C7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901D380FC5D46A38548D14DEC4420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7D27C-A418-4A8F-87A7-014413D3A558}"/>
      </w:docPartPr>
      <w:docPartBody>
        <w:p w:rsidR="00B147E9" w:rsidRDefault="00633354" w:rsidP="00633354">
          <w:pPr>
            <w:pStyle w:val="C901D380FC5D46A38548D14DEC4420F3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B2E81B6D6F34404933AFA952D7408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0D5C16-E09C-4427-9DDF-040204AD868A}"/>
      </w:docPartPr>
      <w:docPartBody>
        <w:p w:rsidR="00B147E9" w:rsidRDefault="00633354" w:rsidP="00633354">
          <w:pPr>
            <w:pStyle w:val="9B2E81B6D6F34404933AFA952D740823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61F498BFC9442B89EC0F80EF57796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984667-59C8-4E2C-ACB2-6CF1C0546BF2}"/>
      </w:docPartPr>
      <w:docPartBody>
        <w:p w:rsidR="00B147E9" w:rsidRDefault="00633354" w:rsidP="00633354">
          <w:pPr>
            <w:pStyle w:val="D61F498BFC9442B89EC0F80EF5779699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6306B5EFCF142C694E05C5C8DF5CA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1DB3E2-2A3A-4514-9539-DAAFADC98521}"/>
      </w:docPartPr>
      <w:docPartBody>
        <w:p w:rsidR="00B147E9" w:rsidRDefault="00633354" w:rsidP="00633354">
          <w:pPr>
            <w:pStyle w:val="B6306B5EFCF142C694E05C5C8DF5CAA4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017DBA33B2C43EF96688335E3C30A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B5F4FE-D73A-414D-A049-325EF90C6CFB}"/>
      </w:docPartPr>
      <w:docPartBody>
        <w:p w:rsidR="00B147E9" w:rsidRDefault="00633354" w:rsidP="00633354">
          <w:pPr>
            <w:pStyle w:val="7017DBA33B2C43EF96688335E3C30AE9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CB7372EFE9C4FBF92462E0B586B0F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B946C5-D2C5-4D7B-9591-89ADD8FDB32F}"/>
      </w:docPartPr>
      <w:docPartBody>
        <w:p w:rsidR="00B147E9" w:rsidRDefault="00633354" w:rsidP="00633354">
          <w:pPr>
            <w:pStyle w:val="1CB7372EFE9C4FBF92462E0B586B0F6F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95483E4E3FA4CF4A28E03A0C3EA11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EED915-A056-494E-BBAF-1A05CB15F841}"/>
      </w:docPartPr>
      <w:docPartBody>
        <w:p w:rsidR="00B147E9" w:rsidRDefault="00633354" w:rsidP="00633354">
          <w:pPr>
            <w:pStyle w:val="895483E4E3FA4CF4A28E03A0C3EA110C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73B2AA8C40949BCA0A524C20B36DB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C23EAD-A736-4E2A-9C2D-DE659527B401}"/>
      </w:docPartPr>
      <w:docPartBody>
        <w:p w:rsidR="00B147E9" w:rsidRDefault="00633354" w:rsidP="00633354">
          <w:pPr>
            <w:pStyle w:val="473B2AA8C40949BCA0A524C20B36DBC5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C7D7DAB421A41DD9AAFF803AF2E67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47914C-119F-4411-9F03-AB6597F69907}"/>
      </w:docPartPr>
      <w:docPartBody>
        <w:p w:rsidR="00B147E9" w:rsidRDefault="00633354" w:rsidP="00633354">
          <w:pPr>
            <w:pStyle w:val="AC7D7DAB421A41DD9AAFF803AF2E672F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9CFC73A40444250A8203E39FF6DBC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8905CB-179A-45DC-BEC6-646FCD782381}"/>
      </w:docPartPr>
      <w:docPartBody>
        <w:p w:rsidR="00B147E9" w:rsidRDefault="00633354" w:rsidP="00633354">
          <w:pPr>
            <w:pStyle w:val="A9CFC73A40444250A8203E39FF6DBC05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7702C2569CA4BFF8A9D086A4605DE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4829B6-952F-4ABE-AE32-580DA8C41E61}"/>
      </w:docPartPr>
      <w:docPartBody>
        <w:p w:rsidR="00B147E9" w:rsidRDefault="00633354" w:rsidP="00633354">
          <w:pPr>
            <w:pStyle w:val="E7702C2569CA4BFF8A9D086A4605DE24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C31FF292C0403BAB204C089BDF18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6C737C-9DA7-461D-8738-54A9B9E39FDF}"/>
      </w:docPartPr>
      <w:docPartBody>
        <w:p w:rsidR="00B147E9" w:rsidRDefault="00633354" w:rsidP="00633354">
          <w:pPr>
            <w:pStyle w:val="60C31FF292C0403BAB204C089BDF1831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D6716A0FD53413F941F9F1446B0BC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85B7CF-8829-4FE6-89A1-F167ECC3CB57}"/>
      </w:docPartPr>
      <w:docPartBody>
        <w:p w:rsidR="00B147E9" w:rsidRDefault="00633354" w:rsidP="00633354">
          <w:pPr>
            <w:pStyle w:val="2D6716A0FD53413F941F9F1446B0BC1E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FF23282C10A4B698EE34C39BF6FE2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30795F-4B93-4DE1-B716-43034056B26A}"/>
      </w:docPartPr>
      <w:docPartBody>
        <w:p w:rsidR="00B147E9" w:rsidRDefault="00633354" w:rsidP="00633354">
          <w:pPr>
            <w:pStyle w:val="1FF23282C10A4B698EE34C39BF6FE2DD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4BAE2C0960C4570A8DA896E16CD75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296E98-DCEE-49F9-AC19-0E74B04036A1}"/>
      </w:docPartPr>
      <w:docPartBody>
        <w:p w:rsidR="00B147E9" w:rsidRDefault="00633354" w:rsidP="00633354">
          <w:pPr>
            <w:pStyle w:val="B4BAE2C0960C4570A8DA896E16CD7523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BD597451C464A8A9752BF53D763F5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800E2F-2013-4C0F-9652-D0747E9A69A2}"/>
      </w:docPartPr>
      <w:docPartBody>
        <w:p w:rsidR="00B147E9" w:rsidRDefault="00633354" w:rsidP="00633354">
          <w:pPr>
            <w:pStyle w:val="9BD597451C464A8A9752BF53D763F570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E8E0A08C2848448D3DD541FB2295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B8F908-AE72-4270-A2CF-DC3692D352CE}"/>
      </w:docPartPr>
      <w:docPartBody>
        <w:p w:rsidR="00B147E9" w:rsidRDefault="00633354" w:rsidP="00633354">
          <w:pPr>
            <w:pStyle w:val="DEE8E0A08C2848448D3DD541FB22952F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3E21967E4CB4ED6ACC07F3AB51140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1FCC2A-5D83-4736-805D-D6B7EDAE695A}"/>
      </w:docPartPr>
      <w:docPartBody>
        <w:p w:rsidR="00B147E9" w:rsidRDefault="00633354" w:rsidP="00633354">
          <w:pPr>
            <w:pStyle w:val="53E21967E4CB4ED6ACC07F3AB5114024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C43C08428044AD0ADD43E2ACD6C87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9F8070-68B1-4EE7-8101-E240101EC0AE}"/>
      </w:docPartPr>
      <w:docPartBody>
        <w:p w:rsidR="00B147E9" w:rsidRDefault="00633354" w:rsidP="00633354">
          <w:pPr>
            <w:pStyle w:val="0C43C08428044AD0ADD43E2ACD6C873F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53E4EC348D84131941C46543EF87C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04DAC6-7D74-4943-9FB7-9FBA15B63AE7}"/>
      </w:docPartPr>
      <w:docPartBody>
        <w:p w:rsidR="00B147E9" w:rsidRDefault="00633354" w:rsidP="00633354">
          <w:pPr>
            <w:pStyle w:val="753E4EC348D84131941C46543EF87C1A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5E5E4EACBC34C0299F8B3903DF342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FFD819-B376-46F7-8EA5-764ED49C1A06}"/>
      </w:docPartPr>
      <w:docPartBody>
        <w:p w:rsidR="00B147E9" w:rsidRDefault="00633354" w:rsidP="00633354">
          <w:pPr>
            <w:pStyle w:val="B5E5E4EACBC34C0299F8B3903DF342BA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DBFC61463DA4BCB9A42073195A68B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11AE91-E58D-4B59-A936-9721B944453E}"/>
      </w:docPartPr>
      <w:docPartBody>
        <w:p w:rsidR="00B147E9" w:rsidRDefault="00633354" w:rsidP="00633354">
          <w:pPr>
            <w:pStyle w:val="2DBFC61463DA4BCB9A42073195A68BB1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F8C9C526AF468B90592F2854D762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1406C7-7243-445A-8D63-37A727687394}"/>
      </w:docPartPr>
      <w:docPartBody>
        <w:p w:rsidR="00B147E9" w:rsidRDefault="00633354" w:rsidP="00633354">
          <w:pPr>
            <w:pStyle w:val="64F8C9C526AF468B90592F2854D762C6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45B1966A4F14D80B26D9316C03662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6C79E6-6E1D-4E44-8369-F20966B89C18}"/>
      </w:docPartPr>
      <w:docPartBody>
        <w:p w:rsidR="00B147E9" w:rsidRDefault="00633354" w:rsidP="00633354">
          <w:pPr>
            <w:pStyle w:val="745B1966A4F14D80B26D9316C0366209"/>
          </w:pPr>
          <w:r w:rsidRPr="002179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87C7FE10F794141A2BACE728164A4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F37389-3C2B-4EE1-9CA9-12C0705669F9}"/>
      </w:docPartPr>
      <w:docPartBody>
        <w:p w:rsidR="00B147E9" w:rsidRDefault="00633354" w:rsidP="00633354">
          <w:pPr>
            <w:pStyle w:val="087C7FE10F794141A2BACE728164A486"/>
          </w:pPr>
          <w:r w:rsidRPr="004F0AA7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BC"/>
    <w:rsid w:val="00067619"/>
    <w:rsid w:val="004C7557"/>
    <w:rsid w:val="00633354"/>
    <w:rsid w:val="00767DBC"/>
    <w:rsid w:val="009C79B9"/>
    <w:rsid w:val="00B147E9"/>
    <w:rsid w:val="00F95C5C"/>
    <w:rsid w:val="00F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33354"/>
    <w:rPr>
      <w:color w:val="808080"/>
    </w:rPr>
  </w:style>
  <w:style w:type="paragraph" w:customStyle="1" w:styleId="0ACC102F88A34AB785E621E6A9E25AB7">
    <w:name w:val="0ACC102F88A34AB785E621E6A9E25AB7"/>
    <w:rsid w:val="00767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C9DE91E545DA9C25FC5605F286D4">
    <w:name w:val="5392C9DE91E545DA9C25FC5605F286D4"/>
    <w:rsid w:val="00767DBC"/>
  </w:style>
  <w:style w:type="paragraph" w:customStyle="1" w:styleId="1851E214BDAD40CBB4654AE32CEB62C6">
    <w:name w:val="1851E214BDAD40CBB4654AE32CEB62C6"/>
    <w:rsid w:val="00067619"/>
  </w:style>
  <w:style w:type="paragraph" w:customStyle="1" w:styleId="C33B44EF5642444888B4DED31FF52A7F">
    <w:name w:val="C33B44EF5642444888B4DED31FF52A7F"/>
    <w:rsid w:val="00067619"/>
  </w:style>
  <w:style w:type="paragraph" w:customStyle="1" w:styleId="A952C34E6E134EF292FF8052C271968B">
    <w:name w:val="A952C34E6E134EF292FF8052C271968B"/>
    <w:rsid w:val="006333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851E214BDAD40CBB4654AE32CEB62C61">
    <w:name w:val="1851E214BDAD40CBB4654AE32CEB62C61"/>
    <w:rsid w:val="006333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33B44EF5642444888B4DED31FF52A7F1">
    <w:name w:val="C33B44EF5642444888B4DED31FF52A7F1"/>
    <w:rsid w:val="006333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2DDF89E08544BDA8B32AAF35183925F">
    <w:name w:val="E2DDF89E08544BDA8B32AAF35183925F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218C16D34A0DBF9210398BE50AEE">
    <w:name w:val="4D23218C16D34A0DBF9210398BE50AEE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AE9FE0FE4AB4AEEDCB0198DA3FB5">
    <w:name w:val="E7C1AE9FE0FE4AB4AEEDCB0198DA3FB5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603BE074A4535B72741621E46EE0F">
    <w:name w:val="385603BE074A4535B72741621E46EE0F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88A03606E41E89E1BD46B2CDB0BF4">
    <w:name w:val="68188A03606E41E89E1BD46B2CDB0BF4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4B2009C444F09F1687A07DC903C1">
    <w:name w:val="C8094B2009C444F09F1687A07DC903C1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07F269E094BC0A0202BA3090F16D9">
    <w:name w:val="CE107F269E094BC0A0202BA3090F16D9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61E91F3AA4898B2295914FBDA1894">
    <w:name w:val="08961E91F3AA4898B2295914FBDA1894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A6B9A8FAA4D9DA49367B3534D8131">
    <w:name w:val="DFEA6B9A8FAA4D9DA49367B3534D8131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E4B98526E4D6B80CCE9DA9F4BCFAF">
    <w:name w:val="D31E4B98526E4D6B80CCE9DA9F4BCFAF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FD9CB491B4D9D9A768384C6C4F7C3">
    <w:name w:val="6ECFD9CB491B4D9D9A768384C6C4F7C3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EE85D83B74236AC3A01D5F160FA85">
    <w:name w:val="653EE85D83B74236AC3A01D5F160FA85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697E71B5433795E0561BC7DF6E10">
    <w:name w:val="6A56697E71B5433795E0561BC7DF6E10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3E143CF504FE5B1E0CA5526684688">
    <w:name w:val="2ED3E143CF504FE5B1E0CA5526684688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A22097754369860A72B3B6BF2455">
    <w:name w:val="F414A22097754369860A72B3B6BF2455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CACA19B5A4FFFAA17130C0EB627C1">
    <w:name w:val="BF8CACA19B5A4FFFAA17130C0EB627C1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40E854FEC46BCB3898664B6F77F71">
    <w:name w:val="29840E854FEC46BCB3898664B6F77F71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9CD3612C644AC808CA2BF7687DC68">
    <w:name w:val="DE99CD3612C644AC808CA2BF7687DC68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BCB44ED5A4DFF81B5BF2BA1C993A5">
    <w:name w:val="AD6BCB44ED5A4DFF81B5BF2BA1C993A5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ACA1722A414A9E3C4C659304AFA4">
    <w:name w:val="A8A6ACA1722A414A9E3C4C659304AFA4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1FEBD58244FF9B4EA6C4B0AB81C1A">
    <w:name w:val="EA31FEBD58244FF9B4EA6C4B0AB81C1A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7490BF68E4108AC7E28AA063EC78C">
    <w:name w:val="E137490BF68E4108AC7E28AA063EC78C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42D9392B4873B9122DDD73491168">
    <w:name w:val="AFF742D9392B4873B9122DDD73491168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65747CEB64B17A06E2149833E12AC">
    <w:name w:val="D1765747CEB64B17A06E2149833E12AC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D95BBEC324E69BD77E64480F20FAD">
    <w:name w:val="A2ED95BBEC324E69BD77E64480F20FAD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D4A72EFCA434E8A74A5EF889615B1">
    <w:name w:val="119D4A72EFCA434E8A74A5EF889615B1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5A60E86C14CFBA42763529E1616A6">
    <w:name w:val="8F25A60E86C14CFBA42763529E1616A6"/>
    <w:rsid w:val="006333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A6001D0104281AA14C164A24B163E">
    <w:name w:val="346A6001D0104281AA14C164A24B163E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93BFCB7474132BDA83DB012EB2C91">
    <w:name w:val="1E093BFCB7474132BDA83DB012EB2C91"/>
    <w:rsid w:val="006333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B22207E94FF199A70FA2F06D9CF8">
    <w:name w:val="45ABB22207E94FF199A70FA2F06D9CF8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88BF33C3A45F191456EC1CE9FE11B">
    <w:name w:val="A2888BF33C3A45F191456EC1CE9FE11B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61CBA70AC4CBD8A00F1C4EBC925C7">
    <w:name w:val="16F61CBA70AC4CBD8A00F1C4EBC925C7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1D380FC5D46A38548D14DEC4420F3">
    <w:name w:val="C901D380FC5D46A38548D14DEC4420F3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E81B6D6F34404933AFA952D740823">
    <w:name w:val="9B2E81B6D6F34404933AFA952D740823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F498BFC9442B89EC0F80EF5779699">
    <w:name w:val="D61F498BFC9442B89EC0F80EF5779699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06B5EFCF142C694E05C5C8DF5CAA4">
    <w:name w:val="B6306B5EFCF142C694E05C5C8DF5CAA4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BA33B2C43EF96688335E3C30AE9">
    <w:name w:val="7017DBA33B2C43EF96688335E3C30AE9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7372EFE9C4FBF92462E0B586B0F6F">
    <w:name w:val="1CB7372EFE9C4FBF92462E0B586B0F6F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483E4E3FA4CF4A28E03A0C3EA110C">
    <w:name w:val="895483E4E3FA4CF4A28E03A0C3EA110C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B2AA8C40949BCA0A524C20B36DBC5">
    <w:name w:val="473B2AA8C40949BCA0A524C20B36DBC5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D7DAB421A41DD9AAFF803AF2E672F">
    <w:name w:val="AC7D7DAB421A41DD9AAFF803AF2E672F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FC73A40444250A8203E39FF6DBC05">
    <w:name w:val="A9CFC73A40444250A8203E39FF6DBC05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02C2569CA4BFF8A9D086A4605DE24">
    <w:name w:val="E7702C2569CA4BFF8A9D086A4605DE24"/>
    <w:rsid w:val="006333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31FF292C0403BAB204C089BDF1831">
    <w:name w:val="60C31FF292C0403BAB204C089BDF1831"/>
    <w:rsid w:val="006333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716A0FD53413F941F9F1446B0BC1E">
    <w:name w:val="2D6716A0FD53413F941F9F1446B0BC1E"/>
    <w:rsid w:val="006333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23282C10A4B698EE34C39BF6FE2DD">
    <w:name w:val="1FF23282C10A4B698EE34C39BF6FE2DD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AE2C0960C4570A8DA896E16CD7523">
    <w:name w:val="B4BAE2C0960C4570A8DA896E16CD7523"/>
    <w:rsid w:val="006333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97451C464A8A9752BF53D763F570">
    <w:name w:val="9BD597451C464A8A9752BF53D763F570"/>
    <w:rsid w:val="006333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8E0A08C2848448D3DD541FB22952F">
    <w:name w:val="DEE8E0A08C2848448D3DD541FB22952F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21967E4CB4ED6ACC07F3AB5114024">
    <w:name w:val="53E21967E4CB4ED6ACC07F3AB5114024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3C08428044AD0ADD43E2ACD6C873F">
    <w:name w:val="0C43C08428044AD0ADD43E2ACD6C873F"/>
    <w:rsid w:val="00633354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5392C9DE91E545DA9C25FC5605F286D41">
    <w:name w:val="5392C9DE91E545DA9C25FC5605F286D41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E4EC348D84131941C46543EF87C1A">
    <w:name w:val="753E4EC348D84131941C46543EF87C1A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E4EACBC34C0299F8B3903DF342BA">
    <w:name w:val="B5E5E4EACBC34C0299F8B3903DF342BA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FC61463DA4BCB9A42073195A68BB1">
    <w:name w:val="2DBFC61463DA4BCB9A42073195A68BB1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8C9C526AF468B90592F2854D762C6">
    <w:name w:val="64F8C9C526AF468B90592F2854D762C6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B1966A4F14D80B26D9316C0366209">
    <w:name w:val="745B1966A4F14D80B26D9316C0366209"/>
    <w:rsid w:val="0063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598A65A104BE5A4DC186429B7A511">
    <w:name w:val="AB8598A65A104BE5A4DC186429B7A511"/>
    <w:rsid w:val="00633354"/>
  </w:style>
  <w:style w:type="paragraph" w:customStyle="1" w:styleId="087C7FE10F794141A2BACE728164A486">
    <w:name w:val="087C7FE10F794141A2BACE728164A486"/>
    <w:rsid w:val="006333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3A804-C60D-4513-87DB-F2DA37CE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Francesca</cp:lastModifiedBy>
  <cp:revision>2</cp:revision>
  <dcterms:created xsi:type="dcterms:W3CDTF">2019-10-11T13:33:00Z</dcterms:created>
  <dcterms:modified xsi:type="dcterms:W3CDTF">2019-10-11T13:33:00Z</dcterms:modified>
</cp:coreProperties>
</file>